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58"/>
        <w:tblW w:w="8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95"/>
        <w:gridCol w:w="2126"/>
      </w:tblGrid>
      <w:tr w:rsidR="00BC2E81" w:rsidRPr="001F5C91" w:rsidTr="009C7401">
        <w:trPr>
          <w:cantSplit/>
          <w:trHeight w:val="705"/>
        </w:trPr>
        <w:tc>
          <w:tcPr>
            <w:tcW w:w="6095" w:type="dxa"/>
            <w:vMerge w:val="restart"/>
            <w:shd w:val="clear" w:color="auto" w:fill="auto"/>
          </w:tcPr>
          <w:p w:rsidR="00BC2E81" w:rsidRPr="001F5C91" w:rsidRDefault="00BC2E81" w:rsidP="00D37911">
            <w:pPr>
              <w:spacing w:before="120" w:after="120" w:line="360" w:lineRule="auto"/>
              <w:jc w:val="center"/>
              <w:rPr>
                <w:b/>
                <w:bCs/>
                <w:sz w:val="20"/>
                <w:szCs w:val="20"/>
              </w:rPr>
            </w:pPr>
            <w:r w:rsidRPr="001F5C91">
              <w:rPr>
                <w:b/>
                <w:bCs/>
                <w:sz w:val="20"/>
                <w:szCs w:val="20"/>
              </w:rPr>
              <w:t>PROGRAMACIÓN DIDÁCTICA</w:t>
            </w:r>
          </w:p>
          <w:p w:rsidR="00BC2E81" w:rsidRPr="001F5C91" w:rsidRDefault="00BC2E81" w:rsidP="00D37911">
            <w:pPr>
              <w:spacing w:before="120" w:after="120" w:line="360" w:lineRule="auto"/>
              <w:jc w:val="center"/>
              <w:rPr>
                <w:b/>
                <w:bCs/>
                <w:sz w:val="20"/>
                <w:szCs w:val="20"/>
              </w:rPr>
            </w:pPr>
            <w:r w:rsidRPr="001F5C91">
              <w:rPr>
                <w:b/>
                <w:bCs/>
                <w:sz w:val="20"/>
                <w:szCs w:val="20"/>
              </w:rPr>
              <w:t>DEPARTAMENTO DE</w:t>
            </w:r>
            <w:r w:rsidR="00891A75" w:rsidRPr="001F5C91">
              <w:rPr>
                <w:b/>
                <w:bCs/>
                <w:sz w:val="20"/>
                <w:szCs w:val="20"/>
              </w:rPr>
              <w:t>:</w:t>
            </w:r>
          </w:p>
          <w:p w:rsidR="00891A75" w:rsidRPr="001F5C91" w:rsidRDefault="003030E1" w:rsidP="00D37911">
            <w:pPr>
              <w:spacing w:before="120" w:after="120" w:line="360" w:lineRule="auto"/>
              <w:jc w:val="center"/>
              <w:rPr>
                <w:b/>
                <w:bCs/>
                <w:sz w:val="28"/>
                <w:szCs w:val="28"/>
              </w:rPr>
            </w:pPr>
            <w:r w:rsidRPr="001F5C91">
              <w:rPr>
                <w:b/>
                <w:bCs/>
                <w:sz w:val="28"/>
                <w:szCs w:val="28"/>
              </w:rPr>
              <w:t>MATEMÁTICAS</w:t>
            </w:r>
          </w:p>
        </w:tc>
        <w:tc>
          <w:tcPr>
            <w:tcW w:w="2126" w:type="dxa"/>
            <w:shd w:val="clear" w:color="auto" w:fill="auto"/>
          </w:tcPr>
          <w:p w:rsidR="00BC2E81" w:rsidRPr="001F5C91" w:rsidRDefault="00BC2E81" w:rsidP="00D37911">
            <w:pPr>
              <w:pStyle w:val="Encabezado"/>
              <w:spacing w:after="120" w:line="360" w:lineRule="auto"/>
              <w:jc w:val="both"/>
              <w:rPr>
                <w:b/>
                <w:bCs/>
                <w:sz w:val="20"/>
                <w:szCs w:val="20"/>
              </w:rPr>
            </w:pPr>
            <w:r w:rsidRPr="001F5C91">
              <w:rPr>
                <w:b/>
                <w:bCs/>
                <w:sz w:val="20"/>
                <w:szCs w:val="20"/>
              </w:rPr>
              <w:t>Curso escolar:</w:t>
            </w:r>
          </w:p>
          <w:p w:rsidR="00BC2E81" w:rsidRPr="001F5C91" w:rsidRDefault="00BC2E81" w:rsidP="00D37911">
            <w:pPr>
              <w:pStyle w:val="Encabezado"/>
              <w:spacing w:line="360" w:lineRule="auto"/>
              <w:jc w:val="both"/>
              <w:rPr>
                <w:b/>
                <w:bCs/>
                <w:color w:val="000000"/>
                <w:sz w:val="28"/>
                <w:szCs w:val="28"/>
              </w:rPr>
            </w:pPr>
            <w:r w:rsidRPr="001F5C91">
              <w:rPr>
                <w:b/>
                <w:bCs/>
                <w:color w:val="000000"/>
                <w:sz w:val="28"/>
                <w:szCs w:val="28"/>
              </w:rPr>
              <w:t>20</w:t>
            </w:r>
            <w:r w:rsidR="00E1758C" w:rsidRPr="001F5C91">
              <w:rPr>
                <w:b/>
                <w:bCs/>
                <w:color w:val="000000"/>
                <w:sz w:val="28"/>
                <w:szCs w:val="28"/>
              </w:rPr>
              <w:t>19/</w:t>
            </w:r>
            <w:r w:rsidR="0082328C" w:rsidRPr="001F5C91">
              <w:rPr>
                <w:b/>
                <w:bCs/>
                <w:color w:val="000000"/>
                <w:sz w:val="28"/>
                <w:szCs w:val="28"/>
              </w:rPr>
              <w:t>20</w:t>
            </w:r>
            <w:r w:rsidR="00E1758C" w:rsidRPr="001F5C91">
              <w:rPr>
                <w:b/>
                <w:bCs/>
                <w:color w:val="000000"/>
                <w:sz w:val="28"/>
                <w:szCs w:val="28"/>
              </w:rPr>
              <w:t>20</w:t>
            </w:r>
          </w:p>
        </w:tc>
      </w:tr>
      <w:tr w:rsidR="00BC2E81" w:rsidRPr="001F5C91" w:rsidTr="009C7401">
        <w:trPr>
          <w:cantSplit/>
          <w:trHeight w:val="723"/>
        </w:trPr>
        <w:tc>
          <w:tcPr>
            <w:tcW w:w="6095" w:type="dxa"/>
            <w:vMerge/>
            <w:tcBorders>
              <w:bottom w:val="single" w:sz="8" w:space="0" w:color="auto"/>
            </w:tcBorders>
            <w:shd w:val="clear" w:color="auto" w:fill="auto"/>
            <w:vAlign w:val="center"/>
          </w:tcPr>
          <w:p w:rsidR="00BC2E81" w:rsidRPr="001F5C91" w:rsidRDefault="00BC2E81" w:rsidP="00D37911">
            <w:pPr>
              <w:spacing w:before="120" w:after="120" w:line="360" w:lineRule="auto"/>
              <w:jc w:val="both"/>
              <w:rPr>
                <w:b/>
                <w:bCs/>
                <w:sz w:val="20"/>
                <w:szCs w:val="20"/>
              </w:rPr>
            </w:pPr>
          </w:p>
        </w:tc>
        <w:tc>
          <w:tcPr>
            <w:tcW w:w="2126" w:type="dxa"/>
            <w:shd w:val="clear" w:color="auto" w:fill="auto"/>
          </w:tcPr>
          <w:p w:rsidR="00BC2E81" w:rsidRPr="001F5C91" w:rsidRDefault="00BC2E81" w:rsidP="00D37911">
            <w:pPr>
              <w:pStyle w:val="Encabezado"/>
              <w:spacing w:line="360" w:lineRule="auto"/>
              <w:jc w:val="both"/>
              <w:rPr>
                <w:b/>
                <w:bCs/>
                <w:sz w:val="20"/>
                <w:szCs w:val="20"/>
              </w:rPr>
            </w:pPr>
            <w:r w:rsidRPr="001F5C91">
              <w:rPr>
                <w:b/>
                <w:bCs/>
                <w:sz w:val="20"/>
                <w:szCs w:val="20"/>
              </w:rPr>
              <w:t xml:space="preserve">Revisión: </w:t>
            </w:r>
          </w:p>
          <w:p w:rsidR="00BC2E81" w:rsidRPr="001F5C91" w:rsidRDefault="00BC2E81" w:rsidP="00D37911">
            <w:pPr>
              <w:pStyle w:val="Encabezado"/>
              <w:spacing w:line="360" w:lineRule="auto"/>
              <w:jc w:val="both"/>
              <w:rPr>
                <w:b/>
                <w:bCs/>
                <w:sz w:val="20"/>
                <w:szCs w:val="20"/>
              </w:rPr>
            </w:pPr>
          </w:p>
        </w:tc>
      </w:tr>
      <w:tr w:rsidR="00BC2E81" w:rsidRPr="001F5C91" w:rsidTr="009C7401">
        <w:trPr>
          <w:cantSplit/>
          <w:trHeight w:val="723"/>
        </w:trPr>
        <w:tc>
          <w:tcPr>
            <w:tcW w:w="6095" w:type="dxa"/>
            <w:shd w:val="clear" w:color="auto" w:fill="auto"/>
            <w:vAlign w:val="center"/>
          </w:tcPr>
          <w:p w:rsidR="00BC2E81" w:rsidRPr="001F5C91" w:rsidRDefault="00BC2E81" w:rsidP="00D37911">
            <w:pPr>
              <w:spacing w:before="120" w:after="120" w:line="360" w:lineRule="auto"/>
              <w:jc w:val="both"/>
              <w:rPr>
                <w:b/>
                <w:bCs/>
                <w:sz w:val="20"/>
                <w:szCs w:val="20"/>
              </w:rPr>
            </w:pPr>
            <w:r w:rsidRPr="001F5C91">
              <w:rPr>
                <w:b/>
                <w:bCs/>
                <w:sz w:val="20"/>
                <w:szCs w:val="20"/>
              </w:rPr>
              <w:t xml:space="preserve">MATERIA: </w:t>
            </w:r>
          </w:p>
          <w:p w:rsidR="00BC2E81" w:rsidRPr="001F5C91" w:rsidRDefault="00891A75" w:rsidP="00D37911">
            <w:pPr>
              <w:spacing w:before="120" w:after="120" w:line="360" w:lineRule="auto"/>
              <w:jc w:val="both"/>
              <w:rPr>
                <w:b/>
                <w:bCs/>
                <w:sz w:val="28"/>
                <w:szCs w:val="28"/>
              </w:rPr>
            </w:pPr>
            <w:r w:rsidRPr="001F5C91">
              <w:rPr>
                <w:b/>
                <w:bCs/>
                <w:color w:val="C0C0C0"/>
                <w:sz w:val="20"/>
                <w:szCs w:val="20"/>
              </w:rPr>
              <w:t xml:space="preserve">   </w:t>
            </w:r>
            <w:r w:rsidR="002979B7" w:rsidRPr="001F5C91">
              <w:rPr>
                <w:b/>
                <w:bCs/>
                <w:color w:val="C0C0C0"/>
                <w:sz w:val="20"/>
                <w:szCs w:val="20"/>
              </w:rPr>
              <w:t xml:space="preserve">     </w:t>
            </w:r>
            <w:r w:rsidR="00DC590E" w:rsidRPr="001F5C91">
              <w:rPr>
                <w:b/>
                <w:bCs/>
                <w:sz w:val="28"/>
                <w:szCs w:val="28"/>
              </w:rPr>
              <w:t>MATEMÁTICAS ACADÉMICAS</w:t>
            </w:r>
          </w:p>
        </w:tc>
        <w:tc>
          <w:tcPr>
            <w:tcW w:w="2126" w:type="dxa"/>
            <w:shd w:val="clear" w:color="auto" w:fill="auto"/>
          </w:tcPr>
          <w:p w:rsidR="00BC2E81" w:rsidRPr="001F5C91" w:rsidRDefault="00BC2E81" w:rsidP="00D37911">
            <w:pPr>
              <w:pStyle w:val="Encabezado"/>
              <w:spacing w:line="360" w:lineRule="auto"/>
              <w:jc w:val="both"/>
              <w:rPr>
                <w:b/>
                <w:bCs/>
                <w:sz w:val="20"/>
                <w:szCs w:val="20"/>
              </w:rPr>
            </w:pPr>
            <w:r w:rsidRPr="001F5C91">
              <w:rPr>
                <w:b/>
                <w:bCs/>
                <w:sz w:val="20"/>
                <w:szCs w:val="20"/>
              </w:rPr>
              <w:t>CURSO</w:t>
            </w:r>
          </w:p>
          <w:p w:rsidR="002979B7" w:rsidRPr="001F5C91" w:rsidRDefault="002979B7" w:rsidP="00D37911">
            <w:pPr>
              <w:pStyle w:val="Encabezado"/>
              <w:spacing w:line="360" w:lineRule="auto"/>
              <w:jc w:val="both"/>
              <w:rPr>
                <w:b/>
                <w:bCs/>
                <w:sz w:val="20"/>
                <w:szCs w:val="20"/>
              </w:rPr>
            </w:pPr>
          </w:p>
          <w:p w:rsidR="00BC2E81" w:rsidRPr="001F5C91" w:rsidRDefault="002979B7" w:rsidP="00D37911">
            <w:pPr>
              <w:pStyle w:val="Encabezado"/>
              <w:spacing w:line="360" w:lineRule="auto"/>
              <w:jc w:val="center"/>
              <w:rPr>
                <w:b/>
                <w:bCs/>
                <w:sz w:val="28"/>
                <w:szCs w:val="28"/>
              </w:rPr>
            </w:pPr>
            <w:r w:rsidRPr="001F5C91">
              <w:rPr>
                <w:b/>
                <w:bCs/>
                <w:sz w:val="28"/>
                <w:szCs w:val="28"/>
              </w:rPr>
              <w:t>3</w:t>
            </w:r>
            <w:r w:rsidR="00BC2E81" w:rsidRPr="001F5C91">
              <w:rPr>
                <w:b/>
                <w:bCs/>
                <w:sz w:val="28"/>
                <w:szCs w:val="28"/>
              </w:rPr>
              <w:t>º ESO</w:t>
            </w:r>
          </w:p>
        </w:tc>
      </w:tr>
    </w:tbl>
    <w:p w:rsidR="00BC2E81" w:rsidRPr="001F5C91" w:rsidRDefault="00BC2E81" w:rsidP="00D37911">
      <w:pPr>
        <w:spacing w:line="360" w:lineRule="auto"/>
        <w:rPr>
          <w:sz w:val="20"/>
          <w:szCs w:val="20"/>
        </w:rPr>
      </w:pPr>
    </w:p>
    <w:p w:rsidR="00BC2E81" w:rsidRPr="001F5C91" w:rsidRDefault="00BC2E81" w:rsidP="00D37911">
      <w:pPr>
        <w:spacing w:line="360" w:lineRule="auto"/>
        <w:rPr>
          <w:sz w:val="20"/>
          <w:szCs w:val="20"/>
        </w:rPr>
      </w:pPr>
      <w:r w:rsidRPr="001F5C91">
        <w:rPr>
          <w:sz w:val="20"/>
          <w:szCs w:val="20"/>
        </w:rPr>
        <w:t>ÍNDICE:</w:t>
      </w:r>
    </w:p>
    <w:p w:rsidR="00BC2E81" w:rsidRPr="001F5C91" w:rsidRDefault="00BC2E81" w:rsidP="00D37911">
      <w:pPr>
        <w:spacing w:line="360" w:lineRule="auto"/>
        <w:rPr>
          <w:sz w:val="20"/>
          <w:szCs w:val="20"/>
        </w:rPr>
      </w:pPr>
    </w:p>
    <w:p w:rsidR="00930E07" w:rsidRPr="001F5C91" w:rsidRDefault="00C61FD8" w:rsidP="00D37911">
      <w:pPr>
        <w:pStyle w:val="Normal1"/>
        <w:spacing w:after="120" w:line="360" w:lineRule="auto"/>
        <w:ind w:left="851" w:hanging="284"/>
        <w:jc w:val="both"/>
        <w:rPr>
          <w:rStyle w:val="Hipervnculo"/>
          <w:color w:val="auto"/>
          <w:sz w:val="20"/>
          <w:szCs w:val="20"/>
          <w:u w:val="none"/>
        </w:rPr>
      </w:pPr>
      <w:hyperlink w:anchor="Objetivos" w:history="1">
        <w:r w:rsidR="00930E07" w:rsidRPr="001F5C91">
          <w:rPr>
            <w:rStyle w:val="Hipervnculo"/>
            <w:color w:val="auto"/>
            <w:sz w:val="20"/>
            <w:szCs w:val="20"/>
            <w:u w:val="none"/>
          </w:rPr>
          <w:t>1) Los objetivos de cada materia</w:t>
        </w:r>
      </w:hyperlink>
      <w:r w:rsidR="00930E07" w:rsidRPr="001F5C91">
        <w:rPr>
          <w:rStyle w:val="Hipervnculo"/>
          <w:color w:val="auto"/>
          <w:sz w:val="20"/>
          <w:szCs w:val="20"/>
          <w:u w:val="none"/>
        </w:rPr>
        <w:t xml:space="preserve">. </w:t>
      </w:r>
    </w:p>
    <w:p w:rsidR="00930E07" w:rsidRPr="001F5C91" w:rsidRDefault="00C61FD8" w:rsidP="00D37911">
      <w:pPr>
        <w:pStyle w:val="Normal1"/>
        <w:spacing w:after="120" w:line="360" w:lineRule="auto"/>
        <w:ind w:left="851" w:hanging="284"/>
        <w:jc w:val="both"/>
        <w:rPr>
          <w:sz w:val="20"/>
          <w:szCs w:val="20"/>
        </w:rPr>
      </w:pPr>
      <w:hyperlink w:anchor="Competencias" w:history="1">
        <w:r w:rsidR="00930E07" w:rsidRPr="001F5C91">
          <w:rPr>
            <w:rStyle w:val="Hipervnculo"/>
            <w:color w:val="auto"/>
            <w:sz w:val="20"/>
            <w:szCs w:val="20"/>
            <w:u w:val="none"/>
          </w:rPr>
          <w:t xml:space="preserve">2) La contribución de cada materia a la adquisición de las competencias </w:t>
        </w:r>
        <w:r w:rsidR="006D340B" w:rsidRPr="001F5C91">
          <w:rPr>
            <w:rStyle w:val="Hipervnculo"/>
            <w:color w:val="auto"/>
            <w:sz w:val="20"/>
            <w:szCs w:val="20"/>
            <w:u w:val="none"/>
          </w:rPr>
          <w:t>clave</w:t>
        </w:r>
        <w:r w:rsidR="00930E07" w:rsidRPr="001F5C91">
          <w:rPr>
            <w:rStyle w:val="Hipervnculo"/>
            <w:color w:val="auto"/>
            <w:sz w:val="20"/>
            <w:szCs w:val="20"/>
            <w:u w:val="none"/>
          </w:rPr>
          <w:t>.</w:t>
        </w:r>
      </w:hyperlink>
      <w:r w:rsidR="00930E07" w:rsidRPr="001F5C91">
        <w:rPr>
          <w:sz w:val="20"/>
          <w:szCs w:val="20"/>
        </w:rPr>
        <w:t xml:space="preserve"> </w:t>
      </w:r>
    </w:p>
    <w:p w:rsidR="00930E07" w:rsidRPr="001F5C91" w:rsidRDefault="00C61FD8" w:rsidP="00D37911">
      <w:pPr>
        <w:pStyle w:val="Normal1"/>
        <w:spacing w:after="120" w:line="360" w:lineRule="auto"/>
        <w:ind w:left="851" w:hanging="284"/>
        <w:jc w:val="both"/>
        <w:rPr>
          <w:sz w:val="20"/>
          <w:szCs w:val="20"/>
        </w:rPr>
      </w:pPr>
      <w:hyperlink w:anchor="Contenidos" w:history="1">
        <w:r w:rsidR="00930E07" w:rsidRPr="001F5C91">
          <w:rPr>
            <w:rStyle w:val="Hipervnculo"/>
            <w:color w:val="auto"/>
            <w:sz w:val="20"/>
            <w:szCs w:val="20"/>
            <w:u w:val="none"/>
          </w:rPr>
          <w:t xml:space="preserve">3) </w:t>
        </w:r>
        <w:r w:rsidR="00C91496" w:rsidRPr="001F5C91">
          <w:rPr>
            <w:rStyle w:val="Hipervnculo"/>
            <w:color w:val="auto"/>
            <w:sz w:val="20"/>
            <w:szCs w:val="20"/>
            <w:u w:val="none"/>
          </w:rPr>
          <w:t>Contenidos de la materia: complementación, organización y secuenciación</w:t>
        </w:r>
        <w:r w:rsidR="00930E07" w:rsidRPr="001F5C91">
          <w:rPr>
            <w:rStyle w:val="Hipervnculo"/>
            <w:color w:val="auto"/>
            <w:sz w:val="20"/>
            <w:szCs w:val="20"/>
            <w:u w:val="none"/>
          </w:rPr>
          <w:t>.</w:t>
        </w:r>
      </w:hyperlink>
      <w:r w:rsidR="00930E07" w:rsidRPr="001F5C91">
        <w:rPr>
          <w:sz w:val="20"/>
          <w:szCs w:val="20"/>
        </w:rPr>
        <w:t xml:space="preserve"> </w:t>
      </w:r>
    </w:p>
    <w:p w:rsidR="00930E07" w:rsidRPr="001F5C91" w:rsidRDefault="00C61FD8" w:rsidP="00D37911">
      <w:pPr>
        <w:pStyle w:val="Normal1"/>
        <w:spacing w:after="120" w:line="360" w:lineRule="auto"/>
        <w:ind w:left="851" w:hanging="284"/>
        <w:jc w:val="both"/>
        <w:rPr>
          <w:sz w:val="20"/>
          <w:szCs w:val="20"/>
        </w:rPr>
      </w:pPr>
      <w:hyperlink w:anchor="CriteriosEvaluación" w:history="1">
        <w:r w:rsidR="00DC3ECE" w:rsidRPr="001F5C91">
          <w:rPr>
            <w:rStyle w:val="Hipervnculo"/>
            <w:color w:val="auto"/>
            <w:sz w:val="20"/>
            <w:szCs w:val="20"/>
            <w:u w:val="none"/>
          </w:rPr>
          <w:t>4</w:t>
        </w:r>
        <w:r w:rsidR="00930E07" w:rsidRPr="001F5C91">
          <w:rPr>
            <w:rStyle w:val="Hipervnculo"/>
            <w:color w:val="auto"/>
            <w:sz w:val="20"/>
            <w:szCs w:val="20"/>
            <w:u w:val="none"/>
          </w:rPr>
          <w:t>) Los criterios de evaluación</w:t>
        </w:r>
        <w:r w:rsidR="0002065E" w:rsidRPr="001F5C91">
          <w:rPr>
            <w:rStyle w:val="Hipervnculo"/>
            <w:color w:val="auto"/>
            <w:sz w:val="20"/>
            <w:szCs w:val="20"/>
            <w:u w:val="none"/>
          </w:rPr>
          <w:t xml:space="preserve"> y su concreción</w:t>
        </w:r>
        <w:r w:rsidR="00930E07" w:rsidRPr="001F5C91">
          <w:rPr>
            <w:rStyle w:val="Hipervnculo"/>
            <w:color w:val="auto"/>
            <w:sz w:val="20"/>
            <w:szCs w:val="20"/>
            <w:u w:val="none"/>
          </w:rPr>
          <w:t xml:space="preserve"> para cada uno de los cursos de la etapa.</w:t>
        </w:r>
      </w:hyperlink>
      <w:r w:rsidR="00930E07" w:rsidRPr="001F5C91">
        <w:rPr>
          <w:sz w:val="20"/>
          <w:szCs w:val="20"/>
        </w:rPr>
        <w:t xml:space="preserve"> </w:t>
      </w:r>
    </w:p>
    <w:p w:rsidR="00930E07" w:rsidRPr="001F5C91" w:rsidRDefault="00C61FD8" w:rsidP="00D37911">
      <w:pPr>
        <w:pStyle w:val="Normal1"/>
        <w:spacing w:after="120" w:line="360" w:lineRule="auto"/>
        <w:ind w:left="851" w:hanging="284"/>
        <w:jc w:val="both"/>
        <w:rPr>
          <w:sz w:val="20"/>
          <w:szCs w:val="20"/>
        </w:rPr>
      </w:pPr>
      <w:hyperlink w:anchor="InstrumentosEvaluación" w:history="1">
        <w:r w:rsidR="007F4CED" w:rsidRPr="001F5C91">
          <w:rPr>
            <w:rStyle w:val="Hipervnculo"/>
            <w:color w:val="auto"/>
            <w:sz w:val="20"/>
            <w:szCs w:val="20"/>
            <w:u w:val="none"/>
          </w:rPr>
          <w:t>5</w:t>
        </w:r>
        <w:r w:rsidR="00930E07" w:rsidRPr="001F5C91">
          <w:rPr>
            <w:rStyle w:val="Hipervnculo"/>
            <w:color w:val="auto"/>
            <w:sz w:val="20"/>
            <w:szCs w:val="20"/>
            <w:u w:val="none"/>
          </w:rPr>
          <w:t>) Los procedimientos e instrumentos de evaluación</w:t>
        </w:r>
      </w:hyperlink>
      <w:r w:rsidR="00930E07" w:rsidRPr="001F5C91">
        <w:rPr>
          <w:sz w:val="20"/>
          <w:szCs w:val="20"/>
        </w:rPr>
        <w:t xml:space="preserve">. </w:t>
      </w:r>
    </w:p>
    <w:p w:rsidR="00930E07" w:rsidRPr="001F5C91" w:rsidRDefault="00C61FD8" w:rsidP="00D37911">
      <w:pPr>
        <w:pStyle w:val="Normal1"/>
        <w:spacing w:after="120" w:line="360" w:lineRule="auto"/>
        <w:ind w:left="851" w:hanging="284"/>
        <w:jc w:val="both"/>
        <w:rPr>
          <w:sz w:val="20"/>
          <w:szCs w:val="20"/>
        </w:rPr>
      </w:pPr>
      <w:hyperlink w:anchor="Calificación" w:history="1">
        <w:r w:rsidR="007F4CED" w:rsidRPr="001F5C91">
          <w:rPr>
            <w:rStyle w:val="Hipervnculo"/>
            <w:color w:val="auto"/>
            <w:sz w:val="20"/>
            <w:szCs w:val="20"/>
            <w:u w:val="none"/>
          </w:rPr>
          <w:t>6</w:t>
        </w:r>
        <w:r w:rsidR="00930E07" w:rsidRPr="001F5C91">
          <w:rPr>
            <w:rStyle w:val="Hipervnculo"/>
            <w:color w:val="auto"/>
            <w:sz w:val="20"/>
            <w:szCs w:val="20"/>
            <w:u w:val="none"/>
          </w:rPr>
          <w:t>) Los</w:t>
        </w:r>
        <w:r w:rsidR="00036890" w:rsidRPr="001F5C91">
          <w:rPr>
            <w:rStyle w:val="Hipervnculo"/>
            <w:color w:val="auto"/>
            <w:sz w:val="20"/>
            <w:szCs w:val="20"/>
            <w:u w:val="none"/>
          </w:rPr>
          <w:t xml:space="preserve"> instrumentos y </w:t>
        </w:r>
        <w:r w:rsidR="00930E07" w:rsidRPr="001F5C91">
          <w:rPr>
            <w:rStyle w:val="Hipervnculo"/>
            <w:color w:val="auto"/>
            <w:sz w:val="20"/>
            <w:szCs w:val="20"/>
            <w:u w:val="none"/>
          </w:rPr>
          <w:t>criterios de calificación que se vayan a aplicar.</w:t>
        </w:r>
      </w:hyperlink>
      <w:r w:rsidR="00930E07" w:rsidRPr="001F5C91">
        <w:rPr>
          <w:sz w:val="20"/>
          <w:szCs w:val="20"/>
        </w:rPr>
        <w:t xml:space="preserve"> </w:t>
      </w:r>
    </w:p>
    <w:p w:rsidR="007F4CED" w:rsidRPr="001F5C91" w:rsidRDefault="00C61FD8" w:rsidP="00D37911">
      <w:pPr>
        <w:pStyle w:val="Normal1"/>
        <w:spacing w:after="120" w:line="360" w:lineRule="auto"/>
        <w:ind w:left="851" w:hanging="284"/>
        <w:jc w:val="both"/>
        <w:rPr>
          <w:sz w:val="20"/>
          <w:szCs w:val="20"/>
        </w:rPr>
      </w:pPr>
      <w:hyperlink w:anchor="Mínimos" w:history="1">
        <w:r w:rsidR="007F4CED" w:rsidRPr="001F5C91">
          <w:rPr>
            <w:rStyle w:val="Hipervnculo"/>
            <w:color w:val="auto"/>
            <w:sz w:val="20"/>
            <w:szCs w:val="20"/>
            <w:u w:val="none"/>
          </w:rPr>
          <w:t>7) Los contenidos y criterios de evaluación mínimos exigibles para superar cada materia en cada uno de los cursos de la etapa.</w:t>
        </w:r>
      </w:hyperlink>
      <w:r w:rsidR="007F4CED" w:rsidRPr="001F5C91">
        <w:rPr>
          <w:sz w:val="20"/>
          <w:szCs w:val="20"/>
        </w:rPr>
        <w:t xml:space="preserve"> </w:t>
      </w:r>
    </w:p>
    <w:p w:rsidR="001E59AC" w:rsidRPr="001F5C91" w:rsidRDefault="00C61FD8" w:rsidP="00D37911">
      <w:pPr>
        <w:pStyle w:val="Normal1"/>
        <w:spacing w:after="120" w:line="360" w:lineRule="auto"/>
        <w:ind w:left="851" w:hanging="284"/>
        <w:jc w:val="both"/>
        <w:rPr>
          <w:sz w:val="20"/>
          <w:szCs w:val="20"/>
        </w:rPr>
      </w:pPr>
      <w:hyperlink w:anchor="EvaluaINICIAL" w:history="1">
        <w:r w:rsidR="00DC3ECE" w:rsidRPr="001F5C91">
          <w:rPr>
            <w:rStyle w:val="Hipervnculo"/>
            <w:color w:val="auto"/>
            <w:sz w:val="20"/>
            <w:szCs w:val="20"/>
            <w:u w:val="none"/>
          </w:rPr>
          <w:t>8</w:t>
        </w:r>
        <w:r w:rsidR="00391DC7" w:rsidRPr="001F5C91">
          <w:rPr>
            <w:rStyle w:val="Hipervnculo"/>
            <w:color w:val="auto"/>
            <w:sz w:val="20"/>
            <w:szCs w:val="20"/>
            <w:u w:val="none"/>
          </w:rPr>
          <w:t>) C</w:t>
        </w:r>
        <w:r w:rsidR="00233F29" w:rsidRPr="001F5C91">
          <w:rPr>
            <w:rStyle w:val="Hipervnculo"/>
            <w:color w:val="auto"/>
            <w:sz w:val="20"/>
            <w:szCs w:val="20"/>
            <w:u w:val="none"/>
          </w:rPr>
          <w:t>aracterística, consecuencias de sus resultados y diseño</w:t>
        </w:r>
        <w:r w:rsidR="00391DC7" w:rsidRPr="001F5C91">
          <w:rPr>
            <w:rStyle w:val="Hipervnculo"/>
            <w:color w:val="auto"/>
            <w:sz w:val="20"/>
            <w:szCs w:val="20"/>
            <w:u w:val="none"/>
          </w:rPr>
          <w:t xml:space="preserve"> de la evaluación inicial</w:t>
        </w:r>
      </w:hyperlink>
    </w:p>
    <w:p w:rsidR="001E59AC" w:rsidRPr="001F5C91" w:rsidRDefault="001E59AC" w:rsidP="00D37911">
      <w:pPr>
        <w:pStyle w:val="Normal1"/>
        <w:spacing w:after="120" w:line="360" w:lineRule="auto"/>
        <w:ind w:left="851" w:hanging="284"/>
        <w:jc w:val="both"/>
        <w:rPr>
          <w:sz w:val="20"/>
          <w:szCs w:val="20"/>
        </w:rPr>
      </w:pPr>
      <w:r w:rsidRPr="001F5C91">
        <w:rPr>
          <w:sz w:val="20"/>
          <w:szCs w:val="20"/>
        </w:rPr>
        <w:t xml:space="preserve">9) </w:t>
      </w:r>
      <w:hyperlink w:anchor="ExtraordinariaOrientación" w:history="1">
        <w:r w:rsidRPr="001F5C91">
          <w:rPr>
            <w:sz w:val="20"/>
            <w:szCs w:val="20"/>
          </w:rPr>
          <w:t>Pruebas</w:t>
        </w:r>
      </w:hyperlink>
      <w:r w:rsidR="00BA48C1" w:rsidRPr="001F5C91">
        <w:rPr>
          <w:sz w:val="20"/>
          <w:szCs w:val="20"/>
        </w:rPr>
        <w:t xml:space="preserve"> extraordinari</w:t>
      </w:r>
      <w:r w:rsidRPr="001F5C91">
        <w:rPr>
          <w:sz w:val="20"/>
          <w:szCs w:val="20"/>
        </w:rPr>
        <w:t>as: actividades de apoyo, criterios de la prueba e informe con evaluación negativa.</w:t>
      </w:r>
    </w:p>
    <w:p w:rsidR="00930E07" w:rsidRPr="001F5C91" w:rsidRDefault="00C61FD8" w:rsidP="00D37911">
      <w:pPr>
        <w:pStyle w:val="Normal1"/>
        <w:spacing w:after="120" w:line="360" w:lineRule="auto"/>
        <w:ind w:left="851" w:hanging="284"/>
        <w:jc w:val="both"/>
        <w:rPr>
          <w:sz w:val="20"/>
          <w:szCs w:val="20"/>
        </w:rPr>
      </w:pPr>
      <w:hyperlink w:anchor="Recuperaciones" w:history="1">
        <w:r w:rsidR="007640EF" w:rsidRPr="001F5C91">
          <w:rPr>
            <w:rStyle w:val="Hipervnculo"/>
            <w:color w:val="auto"/>
            <w:sz w:val="20"/>
            <w:szCs w:val="20"/>
            <w:u w:val="none"/>
          </w:rPr>
          <w:t>10</w:t>
        </w:r>
        <w:r w:rsidR="00DC3ECE" w:rsidRPr="001F5C91">
          <w:rPr>
            <w:rStyle w:val="Hipervnculo"/>
            <w:color w:val="auto"/>
            <w:sz w:val="20"/>
            <w:szCs w:val="20"/>
            <w:u w:val="none"/>
          </w:rPr>
          <w:t>) Las actividades de recuperación para los alumnos con materias no superadas de cursos anteriores y las orientaciones y apoyos para lograr dicha recuperación.</w:t>
        </w:r>
      </w:hyperlink>
      <w:r w:rsidR="00DC3ECE" w:rsidRPr="001F5C91">
        <w:rPr>
          <w:sz w:val="20"/>
          <w:szCs w:val="20"/>
        </w:rPr>
        <w:t xml:space="preserve"> </w:t>
      </w:r>
      <w:r w:rsidR="00930E07" w:rsidRPr="001F5C91">
        <w:rPr>
          <w:sz w:val="20"/>
          <w:szCs w:val="20"/>
        </w:rPr>
        <w:t xml:space="preserve"> </w:t>
      </w:r>
    </w:p>
    <w:p w:rsidR="00930E07" w:rsidRPr="001F5C91" w:rsidRDefault="00C61FD8" w:rsidP="00D37911">
      <w:pPr>
        <w:pStyle w:val="Normal1"/>
        <w:spacing w:after="120" w:line="360" w:lineRule="auto"/>
        <w:ind w:left="851" w:hanging="284"/>
        <w:jc w:val="both"/>
        <w:rPr>
          <w:sz w:val="20"/>
          <w:szCs w:val="20"/>
        </w:rPr>
      </w:pPr>
      <w:hyperlink w:anchor="Diversidad" w:history="1">
        <w:r w:rsidR="00930E07" w:rsidRPr="001F5C91">
          <w:rPr>
            <w:rStyle w:val="Hipervnculo"/>
            <w:color w:val="auto"/>
            <w:sz w:val="20"/>
            <w:szCs w:val="20"/>
            <w:u w:val="none"/>
          </w:rPr>
          <w:t>1</w:t>
        </w:r>
        <w:r w:rsidR="007640EF" w:rsidRPr="001F5C91">
          <w:rPr>
            <w:rStyle w:val="Hipervnculo"/>
            <w:color w:val="auto"/>
            <w:sz w:val="20"/>
            <w:szCs w:val="20"/>
            <w:u w:val="none"/>
          </w:rPr>
          <w:t>1</w:t>
        </w:r>
        <w:r w:rsidR="00930E07" w:rsidRPr="001F5C91">
          <w:rPr>
            <w:rStyle w:val="Hipervnculo"/>
            <w:color w:val="auto"/>
            <w:sz w:val="20"/>
            <w:szCs w:val="20"/>
            <w:u w:val="none"/>
          </w:rPr>
          <w:t xml:space="preserve">) </w:t>
        </w:r>
        <w:r w:rsidR="007F4CED" w:rsidRPr="001F5C91">
          <w:rPr>
            <w:rStyle w:val="Hipervnculo"/>
            <w:color w:val="auto"/>
            <w:sz w:val="20"/>
            <w:szCs w:val="20"/>
            <w:u w:val="none"/>
          </w:rPr>
          <w:t xml:space="preserve">Concreción del Plan </w:t>
        </w:r>
        <w:r w:rsidR="00930E07" w:rsidRPr="001F5C91">
          <w:rPr>
            <w:rStyle w:val="Hipervnculo"/>
            <w:color w:val="auto"/>
            <w:sz w:val="20"/>
            <w:szCs w:val="20"/>
            <w:u w:val="none"/>
          </w:rPr>
          <w:t>de atención a la diversidad y las adaptaciones curriculares para los alumnos que las precisen.</w:t>
        </w:r>
      </w:hyperlink>
      <w:r w:rsidR="00930E07" w:rsidRPr="001F5C91">
        <w:rPr>
          <w:sz w:val="20"/>
          <w:szCs w:val="20"/>
        </w:rPr>
        <w:t xml:space="preserve"> </w:t>
      </w:r>
    </w:p>
    <w:p w:rsidR="006D340B" w:rsidRPr="001F5C91" w:rsidRDefault="00C61FD8" w:rsidP="00D37911">
      <w:pPr>
        <w:pStyle w:val="Normal1"/>
        <w:spacing w:after="120" w:line="360" w:lineRule="auto"/>
        <w:ind w:left="851" w:hanging="284"/>
        <w:jc w:val="both"/>
        <w:rPr>
          <w:sz w:val="20"/>
          <w:szCs w:val="20"/>
        </w:rPr>
      </w:pPr>
      <w:hyperlink w:anchor="Metodología" w:history="1">
        <w:r w:rsidR="007640EF" w:rsidRPr="001F5C91">
          <w:rPr>
            <w:rStyle w:val="Hipervnculo"/>
            <w:color w:val="auto"/>
            <w:sz w:val="20"/>
            <w:szCs w:val="20"/>
            <w:u w:val="none"/>
          </w:rPr>
          <w:t>12</w:t>
        </w:r>
        <w:r w:rsidR="006D340B" w:rsidRPr="001F5C91">
          <w:rPr>
            <w:rStyle w:val="Hipervnculo"/>
            <w:color w:val="auto"/>
            <w:sz w:val="20"/>
            <w:szCs w:val="20"/>
            <w:u w:val="none"/>
          </w:rPr>
          <w:t>)</w:t>
        </w:r>
        <w:r w:rsidR="006D340B" w:rsidRPr="00654C77">
          <w:rPr>
            <w:rStyle w:val="Hipervnculo"/>
            <w:color w:val="auto"/>
            <w:sz w:val="20"/>
            <w:szCs w:val="20"/>
            <w:u w:val="none"/>
          </w:rPr>
          <w:t xml:space="preserve"> </w:t>
        </w:r>
        <w:r w:rsidR="00654C77" w:rsidRPr="00654C77">
          <w:rPr>
            <w:sz w:val="20"/>
            <w:szCs w:val="20"/>
          </w:rPr>
          <w:t>Las concreciones</w:t>
        </w:r>
        <w:r w:rsidR="006D340B" w:rsidRPr="001F5C91">
          <w:rPr>
            <w:rStyle w:val="Hipervnculo"/>
            <w:color w:val="auto"/>
            <w:sz w:val="20"/>
            <w:szCs w:val="20"/>
            <w:u w:val="none"/>
          </w:rPr>
          <w:t xml:space="preserve"> metodológicas que orientarán la práctica en cada una de las materias.</w:t>
        </w:r>
      </w:hyperlink>
      <w:r w:rsidR="006D340B" w:rsidRPr="001F5C91">
        <w:rPr>
          <w:sz w:val="20"/>
          <w:szCs w:val="20"/>
        </w:rPr>
        <w:t xml:space="preserve"> </w:t>
      </w:r>
    </w:p>
    <w:p w:rsidR="006D340B" w:rsidRPr="001F5C91" w:rsidRDefault="007640EF" w:rsidP="00D37911">
      <w:pPr>
        <w:pStyle w:val="Normal1"/>
        <w:spacing w:after="120" w:line="360" w:lineRule="auto"/>
        <w:ind w:left="851" w:hanging="284"/>
        <w:jc w:val="both"/>
        <w:rPr>
          <w:sz w:val="20"/>
          <w:szCs w:val="20"/>
        </w:rPr>
      </w:pPr>
      <w:r w:rsidRPr="001F5C91">
        <w:rPr>
          <w:sz w:val="20"/>
          <w:szCs w:val="20"/>
        </w:rPr>
        <w:t>13</w:t>
      </w:r>
      <w:r w:rsidR="006D340B" w:rsidRPr="001F5C91">
        <w:rPr>
          <w:sz w:val="20"/>
          <w:szCs w:val="20"/>
        </w:rPr>
        <w:t>) Los materiales y recursos didácticos que se vayan a utilizar, incluidos los materiales curriculares y libros d</w:t>
      </w:r>
      <w:r w:rsidR="00C91496" w:rsidRPr="001F5C91">
        <w:rPr>
          <w:sz w:val="20"/>
          <w:szCs w:val="20"/>
        </w:rPr>
        <w:t>e texto para uso del alumnado y uso de las TIC</w:t>
      </w:r>
    </w:p>
    <w:p w:rsidR="00930E07" w:rsidRPr="001F5C91" w:rsidRDefault="00C61FD8" w:rsidP="00D37911">
      <w:pPr>
        <w:pStyle w:val="Normal1"/>
        <w:spacing w:after="120" w:line="360" w:lineRule="auto"/>
        <w:ind w:left="851" w:hanging="284"/>
        <w:jc w:val="both"/>
        <w:rPr>
          <w:sz w:val="20"/>
          <w:szCs w:val="20"/>
        </w:rPr>
      </w:pPr>
      <w:hyperlink w:anchor="AnimaLectura" w:history="1">
        <w:r w:rsidR="00930E07" w:rsidRPr="001F5C91">
          <w:rPr>
            <w:rStyle w:val="Hipervnculo"/>
            <w:color w:val="auto"/>
            <w:sz w:val="20"/>
            <w:szCs w:val="20"/>
            <w:u w:val="none"/>
          </w:rPr>
          <w:t>1</w:t>
        </w:r>
        <w:r w:rsidR="007640EF" w:rsidRPr="001F5C91">
          <w:rPr>
            <w:rStyle w:val="Hipervnculo"/>
            <w:color w:val="auto"/>
            <w:sz w:val="20"/>
            <w:szCs w:val="20"/>
            <w:u w:val="none"/>
          </w:rPr>
          <w:t>4</w:t>
        </w:r>
        <w:r w:rsidR="00930E07" w:rsidRPr="001F5C91">
          <w:rPr>
            <w:rStyle w:val="Hipervnculo"/>
            <w:color w:val="auto"/>
            <w:sz w:val="20"/>
            <w:szCs w:val="20"/>
            <w:u w:val="none"/>
          </w:rPr>
          <w:t xml:space="preserve">) </w:t>
        </w:r>
        <w:r w:rsidR="006D340B" w:rsidRPr="001F5C91">
          <w:rPr>
            <w:rStyle w:val="Hipervnculo"/>
            <w:color w:val="auto"/>
            <w:sz w:val="20"/>
            <w:szCs w:val="20"/>
            <w:u w:val="none"/>
          </w:rPr>
          <w:t>Plan de</w:t>
        </w:r>
        <w:r w:rsidR="00930E07" w:rsidRPr="001F5C91">
          <w:rPr>
            <w:rStyle w:val="Hipervnculo"/>
            <w:color w:val="auto"/>
            <w:sz w:val="20"/>
            <w:szCs w:val="20"/>
            <w:u w:val="none"/>
          </w:rPr>
          <w:t xml:space="preserve"> lectura </w:t>
        </w:r>
        <w:r w:rsidR="00C91496" w:rsidRPr="001F5C91">
          <w:rPr>
            <w:rStyle w:val="Hipervnculo"/>
            <w:color w:val="auto"/>
            <w:sz w:val="20"/>
            <w:szCs w:val="20"/>
            <w:u w:val="none"/>
          </w:rPr>
          <w:t>específico de la materia</w:t>
        </w:r>
        <w:r w:rsidR="00930E07" w:rsidRPr="001F5C91">
          <w:rPr>
            <w:rStyle w:val="Hipervnculo"/>
            <w:color w:val="auto"/>
            <w:sz w:val="20"/>
            <w:szCs w:val="20"/>
            <w:u w:val="none"/>
          </w:rPr>
          <w:t>.</w:t>
        </w:r>
      </w:hyperlink>
      <w:r w:rsidR="00930E07" w:rsidRPr="001F5C91">
        <w:rPr>
          <w:sz w:val="20"/>
          <w:szCs w:val="20"/>
        </w:rPr>
        <w:t xml:space="preserve"> </w:t>
      </w:r>
    </w:p>
    <w:p w:rsidR="00161F5F" w:rsidRPr="001F5C91" w:rsidRDefault="00C61FD8" w:rsidP="00D37911">
      <w:pPr>
        <w:pStyle w:val="Normal1"/>
        <w:spacing w:after="120" w:line="360" w:lineRule="auto"/>
        <w:ind w:left="851" w:hanging="284"/>
        <w:jc w:val="both"/>
        <w:rPr>
          <w:sz w:val="20"/>
          <w:szCs w:val="20"/>
        </w:rPr>
      </w:pPr>
      <w:hyperlink w:anchor="TIC" w:history="1">
        <w:r w:rsidR="007640EF" w:rsidRPr="001F5C91">
          <w:rPr>
            <w:rStyle w:val="Hipervnculo"/>
            <w:color w:val="auto"/>
            <w:sz w:val="20"/>
            <w:szCs w:val="20"/>
            <w:u w:val="none"/>
          </w:rPr>
          <w:t>15</w:t>
        </w:r>
        <w:r w:rsidR="00161F5F" w:rsidRPr="001F5C91">
          <w:rPr>
            <w:rStyle w:val="Hipervnculo"/>
            <w:color w:val="auto"/>
            <w:sz w:val="20"/>
            <w:szCs w:val="20"/>
            <w:u w:val="none"/>
          </w:rPr>
          <w:t>) Tratamiento de elementos transversales.</w:t>
        </w:r>
      </w:hyperlink>
      <w:r w:rsidR="00161F5F" w:rsidRPr="001F5C91">
        <w:rPr>
          <w:sz w:val="20"/>
          <w:szCs w:val="20"/>
        </w:rPr>
        <w:t xml:space="preserve"> </w:t>
      </w:r>
    </w:p>
    <w:p w:rsidR="00391DC7" w:rsidRPr="001F5C91" w:rsidRDefault="00C61FD8" w:rsidP="00D37911">
      <w:pPr>
        <w:pStyle w:val="Normal1"/>
        <w:spacing w:after="120" w:line="360" w:lineRule="auto"/>
        <w:ind w:left="851" w:hanging="284"/>
        <w:jc w:val="both"/>
        <w:rPr>
          <w:rStyle w:val="Hipervnculo"/>
          <w:color w:val="auto"/>
          <w:sz w:val="20"/>
          <w:szCs w:val="20"/>
          <w:u w:val="none"/>
        </w:rPr>
      </w:pPr>
      <w:hyperlink w:anchor="Valores" w:history="1">
        <w:r w:rsidR="007640EF" w:rsidRPr="001F5C91">
          <w:rPr>
            <w:rStyle w:val="Hipervnculo"/>
            <w:color w:val="auto"/>
            <w:sz w:val="20"/>
            <w:szCs w:val="20"/>
            <w:u w:val="none"/>
          </w:rPr>
          <w:t>16</w:t>
        </w:r>
        <w:r w:rsidR="00391DC7" w:rsidRPr="001F5C91">
          <w:rPr>
            <w:rStyle w:val="Hipervnculo"/>
            <w:color w:val="auto"/>
            <w:sz w:val="20"/>
            <w:szCs w:val="20"/>
            <w:u w:val="none"/>
          </w:rPr>
          <w:t xml:space="preserve">) </w:t>
        </w:r>
        <w:r w:rsidR="00161F5F" w:rsidRPr="001F5C91">
          <w:rPr>
            <w:rStyle w:val="Hipervnculo"/>
            <w:color w:val="auto"/>
            <w:sz w:val="20"/>
            <w:szCs w:val="20"/>
            <w:u w:val="none"/>
          </w:rPr>
          <w:t>Medidas complementarias para el tratamiento de la materia dentro del Proyecto Bilingüe</w:t>
        </w:r>
        <w:r w:rsidR="00391DC7" w:rsidRPr="001F5C91">
          <w:rPr>
            <w:rStyle w:val="Hipervnculo"/>
            <w:color w:val="auto"/>
            <w:sz w:val="20"/>
            <w:szCs w:val="20"/>
            <w:u w:val="none"/>
          </w:rPr>
          <w:t>.</w:t>
        </w:r>
      </w:hyperlink>
      <w:r w:rsidR="00391DC7" w:rsidRPr="001F5C91">
        <w:rPr>
          <w:rStyle w:val="Hipervnculo"/>
          <w:color w:val="auto"/>
          <w:sz w:val="20"/>
          <w:szCs w:val="20"/>
          <w:u w:val="none"/>
        </w:rPr>
        <w:t xml:space="preserve"> </w:t>
      </w:r>
    </w:p>
    <w:p w:rsidR="00930E07" w:rsidRPr="001F5C91" w:rsidRDefault="00C61FD8" w:rsidP="00D37911">
      <w:pPr>
        <w:pStyle w:val="Normal1"/>
        <w:spacing w:after="120" w:line="360" w:lineRule="auto"/>
        <w:ind w:left="851" w:hanging="284"/>
        <w:jc w:val="both"/>
        <w:rPr>
          <w:sz w:val="20"/>
          <w:szCs w:val="20"/>
        </w:rPr>
      </w:pPr>
      <w:hyperlink w:anchor="Extraescolares" w:history="1">
        <w:r w:rsidR="00391DC7" w:rsidRPr="001F5C91">
          <w:rPr>
            <w:rStyle w:val="Hipervnculo"/>
            <w:color w:val="auto"/>
            <w:sz w:val="20"/>
            <w:szCs w:val="20"/>
            <w:u w:val="none"/>
          </w:rPr>
          <w:t>1</w:t>
        </w:r>
        <w:r w:rsidR="007640EF" w:rsidRPr="001F5C91">
          <w:rPr>
            <w:rStyle w:val="Hipervnculo"/>
            <w:color w:val="auto"/>
            <w:sz w:val="20"/>
            <w:szCs w:val="20"/>
            <w:u w:val="none"/>
          </w:rPr>
          <w:t>7</w:t>
        </w:r>
        <w:r w:rsidR="00391DC7" w:rsidRPr="001F5C91">
          <w:rPr>
            <w:rStyle w:val="Hipervnculo"/>
            <w:color w:val="auto"/>
            <w:sz w:val="20"/>
            <w:szCs w:val="20"/>
            <w:u w:val="none"/>
          </w:rPr>
          <w:t>) Las actividades complementarias y extraescolares.</w:t>
        </w:r>
      </w:hyperlink>
      <w:r w:rsidR="00391DC7" w:rsidRPr="001F5C91">
        <w:rPr>
          <w:sz w:val="20"/>
          <w:szCs w:val="20"/>
        </w:rPr>
        <w:t xml:space="preserve"> </w:t>
      </w:r>
    </w:p>
    <w:p w:rsidR="00930E07" w:rsidRPr="001F5C91" w:rsidRDefault="00C61FD8" w:rsidP="00D37911">
      <w:pPr>
        <w:pStyle w:val="Normal1"/>
        <w:spacing w:after="120" w:line="360" w:lineRule="auto"/>
        <w:ind w:left="851" w:hanging="284"/>
        <w:jc w:val="both"/>
        <w:rPr>
          <w:sz w:val="20"/>
          <w:szCs w:val="20"/>
        </w:rPr>
      </w:pPr>
      <w:hyperlink w:anchor="RevisiónProgramación" w:history="1">
        <w:r w:rsidR="007640EF" w:rsidRPr="001F5C91">
          <w:rPr>
            <w:rStyle w:val="Hipervnculo"/>
            <w:color w:val="auto"/>
            <w:sz w:val="20"/>
            <w:szCs w:val="20"/>
            <w:u w:val="none"/>
          </w:rPr>
          <w:t>18</w:t>
        </w:r>
        <w:r w:rsidR="00233F29" w:rsidRPr="001F5C91">
          <w:rPr>
            <w:rStyle w:val="Hipervnculo"/>
            <w:color w:val="auto"/>
            <w:sz w:val="20"/>
            <w:szCs w:val="20"/>
            <w:u w:val="none"/>
          </w:rPr>
          <w:t xml:space="preserve">) Mecanismos de revisión, evaluación y modificación de </w:t>
        </w:r>
        <w:r w:rsidR="0093169F" w:rsidRPr="001F5C91">
          <w:rPr>
            <w:rStyle w:val="Hipervnculo"/>
            <w:color w:val="auto"/>
            <w:sz w:val="20"/>
            <w:szCs w:val="20"/>
            <w:u w:val="none"/>
          </w:rPr>
          <w:t>la programación</w:t>
        </w:r>
        <w:r w:rsidR="00233F29" w:rsidRPr="001F5C91">
          <w:rPr>
            <w:rStyle w:val="Hipervnculo"/>
            <w:color w:val="auto"/>
            <w:sz w:val="20"/>
            <w:szCs w:val="20"/>
            <w:u w:val="none"/>
          </w:rPr>
          <w:t>.</w:t>
        </w:r>
      </w:hyperlink>
    </w:p>
    <w:p w:rsidR="00930E07" w:rsidRPr="001F5C91" w:rsidRDefault="00930E07" w:rsidP="00D37911">
      <w:pPr>
        <w:spacing w:line="360" w:lineRule="auto"/>
        <w:jc w:val="both"/>
        <w:rPr>
          <w:b/>
          <w:bCs/>
          <w:color w:val="000000"/>
          <w:sz w:val="20"/>
          <w:szCs w:val="20"/>
          <w:lang w:val="es-ES_tradnl"/>
        </w:rPr>
      </w:pPr>
    </w:p>
    <w:tbl>
      <w:tblPr>
        <w:tblpPr w:leftFromText="141" w:rightFromText="141" w:vertAnchor="text" w:horzAnchor="margin" w:tblpY="158"/>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4"/>
        <w:gridCol w:w="4320"/>
      </w:tblGrid>
      <w:tr w:rsidR="00930E07" w:rsidRPr="001F5C91">
        <w:trPr>
          <w:cantSplit/>
          <w:trHeight w:val="350"/>
        </w:trPr>
        <w:tc>
          <w:tcPr>
            <w:tcW w:w="4424" w:type="dxa"/>
            <w:tcBorders>
              <w:bottom w:val="single" w:sz="4" w:space="0" w:color="auto"/>
            </w:tcBorders>
            <w:shd w:val="clear" w:color="auto" w:fill="FFFFCC"/>
            <w:vAlign w:val="center"/>
          </w:tcPr>
          <w:p w:rsidR="00930E07" w:rsidRPr="001F5C91" w:rsidRDefault="00930E07" w:rsidP="00D37911">
            <w:pPr>
              <w:spacing w:before="60" w:after="60" w:line="360" w:lineRule="auto"/>
              <w:jc w:val="both"/>
              <w:rPr>
                <w:b/>
                <w:bCs/>
                <w:color w:val="000000"/>
                <w:sz w:val="20"/>
                <w:szCs w:val="20"/>
              </w:rPr>
            </w:pPr>
            <w:r w:rsidRPr="001F5C91">
              <w:rPr>
                <w:b/>
                <w:bCs/>
                <w:color w:val="000000"/>
                <w:sz w:val="20"/>
                <w:szCs w:val="20"/>
              </w:rPr>
              <w:lastRenderedPageBreak/>
              <w:t xml:space="preserve">Realizado por: </w:t>
            </w:r>
            <w:r w:rsidRPr="001F5C91">
              <w:rPr>
                <w:color w:val="000000"/>
                <w:sz w:val="20"/>
                <w:szCs w:val="20"/>
              </w:rPr>
              <w:t xml:space="preserve"> </w:t>
            </w:r>
          </w:p>
        </w:tc>
        <w:tc>
          <w:tcPr>
            <w:tcW w:w="4320" w:type="dxa"/>
            <w:tcBorders>
              <w:bottom w:val="single" w:sz="4" w:space="0" w:color="auto"/>
            </w:tcBorders>
            <w:shd w:val="clear" w:color="auto" w:fill="FFFFCC"/>
            <w:vAlign w:val="center"/>
          </w:tcPr>
          <w:p w:rsidR="00930E07" w:rsidRPr="001F5C91" w:rsidRDefault="00930E07" w:rsidP="00D37911">
            <w:pPr>
              <w:spacing w:before="60" w:after="60" w:line="360" w:lineRule="auto"/>
              <w:jc w:val="both"/>
              <w:rPr>
                <w:b/>
                <w:bCs/>
                <w:color w:val="000000"/>
                <w:sz w:val="20"/>
                <w:szCs w:val="20"/>
              </w:rPr>
            </w:pPr>
            <w:r w:rsidRPr="001F5C91">
              <w:rPr>
                <w:b/>
                <w:bCs/>
                <w:color w:val="000000"/>
                <w:sz w:val="20"/>
                <w:szCs w:val="20"/>
              </w:rPr>
              <w:t xml:space="preserve">Revisado por:  </w:t>
            </w:r>
            <w:r w:rsidRPr="001F5C91">
              <w:rPr>
                <w:color w:val="000000"/>
                <w:sz w:val="20"/>
                <w:szCs w:val="20"/>
              </w:rPr>
              <w:t xml:space="preserve"> </w:t>
            </w:r>
          </w:p>
        </w:tc>
      </w:tr>
      <w:tr w:rsidR="00930E07" w:rsidRPr="001F5C91">
        <w:trPr>
          <w:cantSplit/>
          <w:trHeight w:val="345"/>
        </w:trPr>
        <w:tc>
          <w:tcPr>
            <w:tcW w:w="4424" w:type="dxa"/>
            <w:tcBorders>
              <w:bottom w:val="dotted" w:sz="4" w:space="0" w:color="auto"/>
            </w:tcBorders>
            <w:vAlign w:val="center"/>
          </w:tcPr>
          <w:p w:rsidR="00930E07" w:rsidRPr="001F5C91" w:rsidRDefault="00930E07" w:rsidP="00D37911">
            <w:pPr>
              <w:pStyle w:val="Encabezado"/>
              <w:spacing w:before="60" w:after="60" w:line="360" w:lineRule="auto"/>
              <w:jc w:val="both"/>
              <w:rPr>
                <w:color w:val="000000"/>
                <w:sz w:val="20"/>
                <w:szCs w:val="20"/>
              </w:rPr>
            </w:pPr>
            <w:r w:rsidRPr="001F5C91">
              <w:rPr>
                <w:color w:val="000000"/>
                <w:sz w:val="20"/>
                <w:szCs w:val="20"/>
              </w:rPr>
              <w:t xml:space="preserve">Profesor/a </w:t>
            </w:r>
          </w:p>
        </w:tc>
        <w:tc>
          <w:tcPr>
            <w:tcW w:w="4320" w:type="dxa"/>
            <w:tcBorders>
              <w:bottom w:val="dotted" w:sz="4" w:space="0" w:color="auto"/>
            </w:tcBorders>
            <w:vAlign w:val="center"/>
          </w:tcPr>
          <w:p w:rsidR="00930E07" w:rsidRPr="001F5C91" w:rsidRDefault="00930E07" w:rsidP="00D37911">
            <w:pPr>
              <w:pStyle w:val="Encabezado"/>
              <w:spacing w:before="60" w:after="60" w:line="360" w:lineRule="auto"/>
              <w:jc w:val="both"/>
              <w:rPr>
                <w:color w:val="000000"/>
                <w:sz w:val="20"/>
                <w:szCs w:val="20"/>
              </w:rPr>
            </w:pPr>
            <w:r w:rsidRPr="001F5C91">
              <w:rPr>
                <w:color w:val="000000"/>
                <w:sz w:val="20"/>
                <w:szCs w:val="20"/>
              </w:rPr>
              <w:t>Jefe del Departamento</w:t>
            </w:r>
            <w:r w:rsidR="001F5C91">
              <w:rPr>
                <w:color w:val="000000"/>
                <w:sz w:val="20"/>
                <w:szCs w:val="20"/>
              </w:rPr>
              <w:t>: Eduardo Ezquerra</w:t>
            </w:r>
          </w:p>
        </w:tc>
      </w:tr>
      <w:tr w:rsidR="00930E07" w:rsidRPr="001F5C91">
        <w:trPr>
          <w:cantSplit/>
          <w:trHeight w:val="284"/>
        </w:trPr>
        <w:tc>
          <w:tcPr>
            <w:tcW w:w="4424" w:type="dxa"/>
            <w:tcBorders>
              <w:top w:val="dotted" w:sz="4" w:space="0" w:color="auto"/>
              <w:bottom w:val="single" w:sz="4" w:space="0" w:color="auto"/>
            </w:tcBorders>
            <w:vAlign w:val="center"/>
          </w:tcPr>
          <w:p w:rsidR="00930E07" w:rsidRPr="001F5C91" w:rsidRDefault="00930E07" w:rsidP="00D37911">
            <w:pPr>
              <w:spacing w:before="60" w:after="60" w:line="360" w:lineRule="auto"/>
              <w:jc w:val="both"/>
              <w:rPr>
                <w:color w:val="000000"/>
                <w:sz w:val="20"/>
                <w:szCs w:val="20"/>
              </w:rPr>
            </w:pPr>
            <w:r w:rsidRPr="001F5C91">
              <w:rPr>
                <w:color w:val="000000"/>
                <w:sz w:val="20"/>
                <w:szCs w:val="20"/>
              </w:rPr>
              <w:t xml:space="preserve">Fecha: </w:t>
            </w:r>
          </w:p>
        </w:tc>
        <w:tc>
          <w:tcPr>
            <w:tcW w:w="4320" w:type="dxa"/>
            <w:tcBorders>
              <w:top w:val="dotted" w:sz="4" w:space="0" w:color="auto"/>
              <w:bottom w:val="single" w:sz="4" w:space="0" w:color="auto"/>
            </w:tcBorders>
            <w:vAlign w:val="center"/>
          </w:tcPr>
          <w:p w:rsidR="00930E07" w:rsidRPr="001F5C91" w:rsidRDefault="00930E07" w:rsidP="00D37911">
            <w:pPr>
              <w:pStyle w:val="Encabezado"/>
              <w:spacing w:before="60" w:after="60" w:line="360" w:lineRule="auto"/>
              <w:jc w:val="both"/>
              <w:rPr>
                <w:color w:val="000000"/>
                <w:sz w:val="20"/>
                <w:szCs w:val="20"/>
              </w:rPr>
            </w:pPr>
            <w:r w:rsidRPr="001F5C91">
              <w:rPr>
                <w:color w:val="000000"/>
                <w:sz w:val="20"/>
                <w:szCs w:val="20"/>
              </w:rPr>
              <w:t xml:space="preserve">Fecha: </w:t>
            </w:r>
            <w:r w:rsidR="001F5C91">
              <w:rPr>
                <w:color w:val="000000"/>
                <w:sz w:val="20"/>
                <w:szCs w:val="20"/>
              </w:rPr>
              <w:t>04/10/2019</w:t>
            </w:r>
          </w:p>
        </w:tc>
      </w:tr>
    </w:tbl>
    <w:p w:rsidR="0093169F" w:rsidRPr="001F5C91" w:rsidRDefault="0093169F" w:rsidP="00D37911">
      <w:pPr>
        <w:spacing w:line="360" w:lineRule="auto"/>
        <w:rPr>
          <w:sz w:val="20"/>
          <w:szCs w:val="20"/>
        </w:rPr>
      </w:pPr>
    </w:p>
    <w:p w:rsidR="0093169F" w:rsidRPr="001F5C91" w:rsidRDefault="0093169F" w:rsidP="00D37911">
      <w:pPr>
        <w:spacing w:line="360" w:lineRule="auto"/>
        <w:rPr>
          <w:sz w:val="20"/>
          <w:szCs w:val="20"/>
        </w:rPr>
      </w:pPr>
    </w:p>
    <w:p w:rsidR="002979B7" w:rsidRPr="001F5C91" w:rsidRDefault="002979B7" w:rsidP="00D37911">
      <w:pPr>
        <w:shd w:val="clear" w:color="auto" w:fill="CCFFCC"/>
        <w:spacing w:line="360" w:lineRule="auto"/>
        <w:ind w:left="-540" w:right="-496"/>
        <w:jc w:val="both"/>
        <w:rPr>
          <w:b/>
          <w:color w:val="000000"/>
          <w:sz w:val="20"/>
          <w:szCs w:val="20"/>
        </w:rPr>
      </w:pPr>
      <w:r w:rsidRPr="001F5C91">
        <w:rPr>
          <w:b/>
          <w:color w:val="000000"/>
          <w:sz w:val="20"/>
          <w:szCs w:val="20"/>
        </w:rPr>
        <w:t>1.-</w:t>
      </w:r>
      <w:bookmarkStart w:id="0" w:name="Objetivos"/>
      <w:bookmarkEnd w:id="0"/>
      <w:r w:rsidR="00DD36B2" w:rsidRPr="001F5C91">
        <w:rPr>
          <w:b/>
          <w:color w:val="000000"/>
          <w:sz w:val="20"/>
          <w:szCs w:val="20"/>
        </w:rPr>
        <w:t>)</w:t>
      </w:r>
      <w:r w:rsidRPr="001F5C91">
        <w:rPr>
          <w:b/>
          <w:color w:val="000000"/>
          <w:sz w:val="20"/>
          <w:szCs w:val="20"/>
        </w:rPr>
        <w:t xml:space="preserve"> OBJETIVOS DE LA MATERIA.</w:t>
      </w:r>
    </w:p>
    <w:p w:rsidR="00DC590E" w:rsidRPr="001F5C91" w:rsidRDefault="00DC590E" w:rsidP="00D37911">
      <w:pPr>
        <w:shd w:val="clear" w:color="auto" w:fill="FFFFFF"/>
        <w:spacing w:line="360" w:lineRule="auto"/>
        <w:ind w:left="-540" w:right="-496" w:firstLine="540"/>
        <w:jc w:val="both"/>
        <w:rPr>
          <w:b/>
          <w:color w:val="000000"/>
          <w:sz w:val="20"/>
          <w:szCs w:val="20"/>
        </w:rPr>
      </w:pPr>
    </w:p>
    <w:p w:rsidR="003030E1" w:rsidRPr="001F5C91" w:rsidRDefault="003030E1" w:rsidP="00D37911">
      <w:pPr>
        <w:shd w:val="clear" w:color="auto" w:fill="FFFFFF"/>
        <w:spacing w:line="360" w:lineRule="auto"/>
        <w:ind w:left="-540" w:right="-496" w:firstLine="540"/>
        <w:jc w:val="both"/>
        <w:rPr>
          <w:b/>
          <w:color w:val="000000"/>
          <w:sz w:val="20"/>
          <w:szCs w:val="20"/>
        </w:rPr>
      </w:pPr>
      <w:r w:rsidRPr="001F5C91">
        <w:rPr>
          <w:b/>
          <w:color w:val="000000"/>
          <w:sz w:val="20"/>
          <w:szCs w:val="20"/>
        </w:rPr>
        <w:t>1.</w:t>
      </w:r>
      <w:r w:rsidR="00DC590E" w:rsidRPr="001F5C91">
        <w:rPr>
          <w:b/>
          <w:color w:val="000000"/>
          <w:sz w:val="20"/>
          <w:szCs w:val="20"/>
        </w:rPr>
        <w:t>1.</w:t>
      </w:r>
      <w:r w:rsidRPr="001F5C91">
        <w:rPr>
          <w:b/>
          <w:color w:val="000000"/>
          <w:sz w:val="20"/>
          <w:szCs w:val="20"/>
        </w:rPr>
        <w:t>- OBJETIVOS DE LA MATERIA A LO LARGO DE LA ETAPA.</w:t>
      </w:r>
    </w:p>
    <w:p w:rsidR="003030E1" w:rsidRPr="001F5C91" w:rsidRDefault="003030E1" w:rsidP="00D37911">
      <w:pPr>
        <w:spacing w:line="360" w:lineRule="auto"/>
        <w:rPr>
          <w:sz w:val="20"/>
          <w:szCs w:val="20"/>
        </w:rPr>
      </w:pPr>
    </w:p>
    <w:p w:rsidR="003030E1" w:rsidRPr="001F5C91" w:rsidRDefault="003030E1" w:rsidP="00D37911">
      <w:pPr>
        <w:tabs>
          <w:tab w:val="left" w:pos="11520"/>
        </w:tabs>
        <w:spacing w:before="80" w:line="360" w:lineRule="auto"/>
        <w:ind w:left="360" w:hanging="360"/>
        <w:jc w:val="both"/>
        <w:rPr>
          <w:sz w:val="20"/>
          <w:szCs w:val="20"/>
          <w:lang w:eastAsia="ja-JP"/>
        </w:rPr>
      </w:pPr>
      <w:r w:rsidRPr="001F5C91">
        <w:rPr>
          <w:sz w:val="20"/>
          <w:szCs w:val="20"/>
          <w:lang w:eastAsia="ja-JP"/>
        </w:rPr>
        <w:t>1.- Mejorar la capacidad de pensamiento reflexivo e incorporar al lenguaje y modos de argumentación las formas de expresión y razonamiento matemático, tanto en los procesos matemáticos o científicos como en los distintos hábitos de la actividad humana. Utilizar correctamente el lenguaje matemático con el fin de comunicarse de manera clara, concisa, precisa y rigurosa.</w:t>
      </w:r>
    </w:p>
    <w:p w:rsidR="003030E1" w:rsidRPr="001F5C91" w:rsidRDefault="003030E1" w:rsidP="00D37911">
      <w:pPr>
        <w:tabs>
          <w:tab w:val="left" w:pos="360"/>
          <w:tab w:val="left" w:pos="11520"/>
        </w:tabs>
        <w:spacing w:before="80" w:line="360" w:lineRule="auto"/>
        <w:ind w:left="360" w:hanging="360"/>
        <w:jc w:val="both"/>
        <w:rPr>
          <w:sz w:val="20"/>
          <w:szCs w:val="20"/>
          <w:lang w:eastAsia="ja-JP"/>
        </w:rPr>
      </w:pPr>
      <w:r w:rsidRPr="001F5C91">
        <w:rPr>
          <w:sz w:val="20"/>
          <w:szCs w:val="20"/>
          <w:lang w:eastAsia="ja-JP"/>
        </w:rPr>
        <w:t xml:space="preserve"> 2.- Reconocer, plantear y resolver situaciones de la vida cotidiana utilizando estrategias, procedimientos y recursos propios de la actividad matemática. Analizar la adecuación de las soluciones obtenidas y valorar los procesos desarrollados.</w:t>
      </w:r>
    </w:p>
    <w:p w:rsidR="003030E1" w:rsidRPr="001F5C91" w:rsidRDefault="003030E1" w:rsidP="00D37911">
      <w:pPr>
        <w:tabs>
          <w:tab w:val="left" w:pos="360"/>
          <w:tab w:val="left" w:pos="11520"/>
        </w:tabs>
        <w:spacing w:before="80" w:line="360" w:lineRule="auto"/>
        <w:ind w:left="360" w:hanging="360"/>
        <w:jc w:val="both"/>
        <w:rPr>
          <w:sz w:val="20"/>
          <w:szCs w:val="20"/>
          <w:lang w:eastAsia="ja-JP"/>
        </w:rPr>
      </w:pPr>
      <w:r w:rsidRPr="001F5C91">
        <w:rPr>
          <w:sz w:val="20"/>
          <w:szCs w:val="20"/>
          <w:lang w:eastAsia="ja-JP"/>
        </w:rPr>
        <w:t xml:space="preserve"> 3.- Cuantificar aquellos aspectos de la realidad que permitan interpretarla mejor utilizando procedimientos de medida, técnicas de recogida de la información, las distintas clases de números y la realización de los cálculos adecuados.</w:t>
      </w:r>
    </w:p>
    <w:p w:rsidR="003030E1" w:rsidRPr="001F5C91" w:rsidRDefault="003030E1" w:rsidP="00D37911">
      <w:pPr>
        <w:tabs>
          <w:tab w:val="left" w:pos="360"/>
          <w:tab w:val="left" w:pos="11520"/>
        </w:tabs>
        <w:spacing w:before="80" w:line="360" w:lineRule="auto"/>
        <w:ind w:left="360" w:hanging="360"/>
        <w:jc w:val="both"/>
        <w:rPr>
          <w:sz w:val="20"/>
          <w:szCs w:val="20"/>
          <w:lang w:eastAsia="ja-JP"/>
        </w:rPr>
      </w:pPr>
      <w:r w:rsidRPr="001F5C91">
        <w:rPr>
          <w:sz w:val="20"/>
          <w:szCs w:val="20"/>
          <w:lang w:eastAsia="ja-JP"/>
        </w:rPr>
        <w:t xml:space="preserve"> 4.- Aplicar los conocimientos geométricos para identificar, comprender y analizar formas espaciales presentes en los ámbitos familiar, laboral, científico y artístico y para crear formas geométricas, siendo sensibles a la belleza que generan al tiempo que estimulan la creatividad y la imaginación.</w:t>
      </w:r>
    </w:p>
    <w:p w:rsidR="003030E1" w:rsidRPr="001F5C91" w:rsidRDefault="003030E1" w:rsidP="00D37911">
      <w:pPr>
        <w:tabs>
          <w:tab w:val="left" w:pos="360"/>
          <w:tab w:val="left" w:pos="11520"/>
        </w:tabs>
        <w:spacing w:before="80" w:line="360" w:lineRule="auto"/>
        <w:ind w:left="360" w:hanging="360"/>
        <w:jc w:val="both"/>
        <w:rPr>
          <w:sz w:val="20"/>
          <w:szCs w:val="20"/>
          <w:lang w:eastAsia="ja-JP"/>
        </w:rPr>
      </w:pPr>
      <w:r w:rsidRPr="001F5C91">
        <w:rPr>
          <w:sz w:val="20"/>
          <w:szCs w:val="20"/>
          <w:lang w:eastAsia="ja-JP"/>
        </w:rPr>
        <w:t xml:space="preserve"> 5.- Utilizar los métodos y procedimientos estadísticos y probabilísticas para interpretar la realidad de manera crítica, representarla de manera gráfica y numérica, formarse un juicio sobre la misma y sostener conclusiones a partir de datos recogidos en el mundo de la información.</w:t>
      </w:r>
    </w:p>
    <w:p w:rsidR="003030E1" w:rsidRPr="001F5C91" w:rsidRDefault="003030E1" w:rsidP="00D37911">
      <w:pPr>
        <w:tabs>
          <w:tab w:val="left" w:pos="360"/>
          <w:tab w:val="left" w:pos="11520"/>
        </w:tabs>
        <w:spacing w:before="80" w:line="360" w:lineRule="auto"/>
        <w:ind w:left="360" w:hanging="360"/>
        <w:jc w:val="both"/>
        <w:rPr>
          <w:sz w:val="20"/>
          <w:szCs w:val="20"/>
          <w:lang w:eastAsia="ja-JP"/>
        </w:rPr>
      </w:pPr>
      <w:r w:rsidRPr="001F5C91">
        <w:rPr>
          <w:sz w:val="20"/>
          <w:szCs w:val="20"/>
          <w:lang w:eastAsia="ja-JP"/>
        </w:rPr>
        <w:t xml:space="preserve"> 6.- Reconocer los elementos matemáticos presentes en todo tipo de información, analizar de forma crítica sus funciones y sus aportaciones y valorar y utilizar los conocimientos y herramientas matemáticas adquiridas para facilitar dichas informaciones.</w:t>
      </w:r>
    </w:p>
    <w:p w:rsidR="003030E1" w:rsidRPr="001F5C91" w:rsidRDefault="003030E1" w:rsidP="00D37911">
      <w:pPr>
        <w:tabs>
          <w:tab w:val="left" w:pos="360"/>
          <w:tab w:val="left" w:pos="11520"/>
        </w:tabs>
        <w:spacing w:before="80" w:line="360" w:lineRule="auto"/>
        <w:ind w:left="360" w:hanging="360"/>
        <w:jc w:val="both"/>
        <w:rPr>
          <w:sz w:val="20"/>
          <w:szCs w:val="20"/>
          <w:lang w:eastAsia="ja-JP"/>
        </w:rPr>
      </w:pPr>
      <w:r w:rsidRPr="001F5C91">
        <w:rPr>
          <w:sz w:val="20"/>
          <w:szCs w:val="20"/>
          <w:lang w:eastAsia="ja-JP"/>
        </w:rPr>
        <w:t xml:space="preserve"> 7.- Utilizar con soltura y sentido crítico los distintos recursos tecnológicos (calculadoras, programas informáticos, Internet, etc.) para apoyar el aprendizaje de las Matemáticas, para obtener, tratar y presentar información y como herramientas de las Matemáticas y de otras materias científicas.</w:t>
      </w:r>
    </w:p>
    <w:p w:rsidR="003030E1" w:rsidRPr="001F5C91" w:rsidRDefault="003030E1" w:rsidP="00D37911">
      <w:pPr>
        <w:tabs>
          <w:tab w:val="left" w:pos="360"/>
          <w:tab w:val="left" w:pos="11520"/>
        </w:tabs>
        <w:spacing w:before="80" w:line="360" w:lineRule="auto"/>
        <w:ind w:left="360" w:hanging="360"/>
        <w:jc w:val="both"/>
        <w:rPr>
          <w:sz w:val="20"/>
          <w:szCs w:val="20"/>
          <w:lang w:eastAsia="ja-JP"/>
        </w:rPr>
      </w:pPr>
      <w:r w:rsidRPr="001F5C91">
        <w:rPr>
          <w:sz w:val="20"/>
          <w:szCs w:val="20"/>
          <w:lang w:eastAsia="ja-JP"/>
        </w:rPr>
        <w:t xml:space="preserve"> 8.- Actuar ante los problemas que se plantean en la vida cotidiana de acuerdo con modos propios de la actividad matemática, tales como la exploración sistemática de alternativas, la precisión en el lenguaje, la flexibilidad para modificar el punto de vista, la perseverancia en la búsqueda de soluciones, la precisión y el rigor en la presentación de los resultados, la comprobación de las soluciones, etc.</w:t>
      </w:r>
    </w:p>
    <w:p w:rsidR="003030E1" w:rsidRPr="001F5C91" w:rsidRDefault="003030E1" w:rsidP="00D37911">
      <w:pPr>
        <w:tabs>
          <w:tab w:val="left" w:pos="360"/>
          <w:tab w:val="left" w:pos="11520"/>
        </w:tabs>
        <w:spacing w:before="80" w:line="360" w:lineRule="auto"/>
        <w:ind w:left="360" w:hanging="360"/>
        <w:jc w:val="both"/>
        <w:rPr>
          <w:sz w:val="20"/>
          <w:szCs w:val="20"/>
          <w:lang w:eastAsia="ja-JP"/>
        </w:rPr>
      </w:pPr>
      <w:r w:rsidRPr="001F5C91">
        <w:rPr>
          <w:sz w:val="20"/>
          <w:szCs w:val="20"/>
          <w:lang w:eastAsia="ja-JP"/>
        </w:rPr>
        <w:lastRenderedPageBreak/>
        <w:t xml:space="preserve"> 9.- Manifestar una actitud positiva ante la resolución de problemas y mostrar confianza en la capacidad para enfrentarse a ellos con éxito. Desarrollar técnicas y métodos relacionados con los hábitos de trabajo, con la curiosidad y el interés para investigar y resolver problemas y con la responsabilidad y colaboración en el trabajo en equipo. Adquirir un nivel de autoestima adecuado que le permita disfrutar de los aspectos creativos, manipulativos, estéticos y utilitarios de las matemáticas.</w:t>
      </w:r>
    </w:p>
    <w:p w:rsidR="003030E1" w:rsidRPr="001F5C91" w:rsidRDefault="003030E1" w:rsidP="00D37911">
      <w:pPr>
        <w:tabs>
          <w:tab w:val="left" w:pos="360"/>
          <w:tab w:val="left" w:pos="11520"/>
        </w:tabs>
        <w:spacing w:before="80" w:line="360" w:lineRule="auto"/>
        <w:ind w:left="360" w:hanging="360"/>
        <w:jc w:val="both"/>
        <w:rPr>
          <w:sz w:val="20"/>
          <w:szCs w:val="20"/>
          <w:lang w:eastAsia="ja-JP"/>
        </w:rPr>
      </w:pPr>
      <w:r w:rsidRPr="001F5C91">
        <w:rPr>
          <w:sz w:val="20"/>
          <w:szCs w:val="20"/>
          <w:lang w:eastAsia="ja-JP"/>
        </w:rPr>
        <w:t>10.- Integrar los conocimientos matemáticos en el conjunto de saberes que se van adquiriendo desde las distintas materias de modo que puedan emplearse de forma creativa, analítica y crítica.</w:t>
      </w:r>
    </w:p>
    <w:p w:rsidR="003030E1" w:rsidRPr="001F5C91" w:rsidRDefault="003030E1" w:rsidP="00D37911">
      <w:pPr>
        <w:tabs>
          <w:tab w:val="left" w:pos="360"/>
          <w:tab w:val="left" w:pos="11520"/>
        </w:tabs>
        <w:spacing w:before="80" w:line="360" w:lineRule="auto"/>
        <w:ind w:left="360" w:hanging="360"/>
        <w:jc w:val="both"/>
        <w:rPr>
          <w:sz w:val="20"/>
          <w:szCs w:val="20"/>
          <w:lang w:eastAsia="ja-JP"/>
        </w:rPr>
      </w:pPr>
      <w:r w:rsidRPr="001F5C91">
        <w:rPr>
          <w:sz w:val="20"/>
          <w:szCs w:val="20"/>
          <w:lang w:eastAsia="ja-JP"/>
        </w:rPr>
        <w:t>11.- Valorar las Matemáticas como parte integrante de nuestra cultura, tanto desde un punto de vista histórico como desde la perspectiva de su papel en la sociedad actual, y aplicar las competencias matemáticas adquiridas para analizar y valorar fenómenos sociales como la diversidad cultural, el respeto al medio ambiente, la salud, el consumo, la igualdad entre hombres y mujeres o la convivencia pacífica.</w:t>
      </w:r>
    </w:p>
    <w:p w:rsidR="003366F6" w:rsidRPr="001F5C91" w:rsidRDefault="003366F6" w:rsidP="00D37911">
      <w:pPr>
        <w:spacing w:before="80" w:line="360" w:lineRule="auto"/>
        <w:jc w:val="both"/>
        <w:rPr>
          <w:sz w:val="20"/>
          <w:szCs w:val="20"/>
          <w:lang w:eastAsia="ja-JP"/>
        </w:rPr>
      </w:pPr>
    </w:p>
    <w:p w:rsidR="003030E1" w:rsidRPr="001F5C91" w:rsidRDefault="00DC590E" w:rsidP="00D37911">
      <w:pPr>
        <w:shd w:val="clear" w:color="auto" w:fill="FFFFFF"/>
        <w:spacing w:line="360" w:lineRule="auto"/>
        <w:ind w:left="-540" w:right="-496" w:firstLine="540"/>
        <w:jc w:val="both"/>
        <w:rPr>
          <w:b/>
          <w:color w:val="000000"/>
          <w:sz w:val="20"/>
          <w:szCs w:val="20"/>
        </w:rPr>
      </w:pPr>
      <w:r w:rsidRPr="001F5C91">
        <w:rPr>
          <w:b/>
          <w:color w:val="000000"/>
          <w:sz w:val="20"/>
          <w:szCs w:val="20"/>
        </w:rPr>
        <w:t>1.</w:t>
      </w:r>
      <w:r w:rsidR="003030E1" w:rsidRPr="001F5C91">
        <w:rPr>
          <w:b/>
          <w:color w:val="000000"/>
          <w:sz w:val="20"/>
          <w:szCs w:val="20"/>
        </w:rPr>
        <w:t>2.- OBJETIVOS DE LA MATERIA EN EL PRESENTE CURSO.</w:t>
      </w:r>
    </w:p>
    <w:p w:rsidR="003030E1" w:rsidRPr="001F5C91" w:rsidRDefault="003030E1" w:rsidP="00D37911">
      <w:pPr>
        <w:spacing w:before="80" w:line="360" w:lineRule="auto"/>
        <w:jc w:val="both"/>
        <w:rPr>
          <w:sz w:val="20"/>
          <w:szCs w:val="20"/>
          <w:lang w:eastAsia="ja-JP"/>
        </w:rPr>
      </w:pPr>
      <w:r w:rsidRPr="001F5C91">
        <w:rPr>
          <w:sz w:val="20"/>
          <w:szCs w:val="20"/>
          <w:lang w:eastAsia="ja-JP"/>
        </w:rPr>
        <w:tab/>
        <w:t>A continuación se presentan los objetivos concretos para este curso. Se indica entre paréntesis el objetivo general de la etapa con el que se relaciona.</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01.- Conocer y distinguir las distintas clases de números. (2, 3, 8)</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02.- Ampliar el campo numérico con los números racionales, realizando con soltura las operaciones entre ellos. (2, 3, 8)</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03.- Saber expresar un número en distintas notaciones. (3, 8)</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04.- Expresar de forma clara y ordenada los cálculos realizados. (1, 8)</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05.- Reconocer situaciones reales en las que sea necesario aplicar criterios de proporcionalidad. (2, 3, 8, 10)</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06.- Expresar de forma clara y ordenada los cálculos realizados. (1, 8)</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07.- Ampliar el campo numérico con los números irracionales. (2, 3, 8)</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08.- Mayor control en la precisión y el error de las medidas. (3, 8)</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09.- Realizar con soltura operaciones con potencias y raíces, tomando en consideración las propiedades de las mismas. (1, 8, 9, 10)</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10.- Reafirmar en el lenguaje y modo de argumentación habituales las distintas formas de expresión matemática. (1, 2, 8, 9, 10)</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11.- Plantear en forma de ecuaciones y/o sistemas de ecuaciones situaciones de la vida cotidiana y adquirir destreza en la resolución de las mismas. (1, 2, 3, 8)</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12.- Observar regularidades numéricas y sus propiedades. (1, 2, 3, 8, 9)</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13.- Calcular el término general en casos sencillos. (1, 2, 3, 8, 9)</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lastRenderedPageBreak/>
        <w:t>14.- Calcular superficies y volúmenes de los distintos cuerpos geométricos. Conocer distintos métodos para calcular distancias y alturas, empleando para ello las fórmulas correspondientes y los instrumentos de medida necesarios para la obtención de los datos. (3, 4, 8, 10)</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15.- Ampliar el conocimiento del plano y del espacio con nuevas figuras geométricas. (4, 8, 10)</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16.- Usar distintos sistemas de referencia para la localización y situación de los objetos. (6, 8)</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17.- Extraer información contenida en las tablas de datos y representar gráficamente dichos datos. (6, 7, 8, 10)</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18.- Distinguir e interpretar relaciones funcionales. (6, 7, 8, 10)</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19.- Ampliar y formalizar el estudio de las gráficas y funciones. (6, 7, 8, 10)</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20.- Conocer propiedades generales de las funciones elementales. (6, 7, 8, 10)</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21.- Reconocer e interpretar distintos tipos de gráficas. (6, 7, 8, 10)</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22.- Analizar situaciones en las que se presenten variables estadísticas unidimensionales. (5, 6, 7, 8)</w:t>
      </w:r>
    </w:p>
    <w:p w:rsidR="003030E1" w:rsidRPr="001F5C91" w:rsidRDefault="003030E1" w:rsidP="00D37911">
      <w:pPr>
        <w:spacing w:before="80" w:line="360" w:lineRule="auto"/>
        <w:ind w:left="426" w:hanging="426"/>
        <w:jc w:val="both"/>
        <w:rPr>
          <w:sz w:val="20"/>
          <w:szCs w:val="20"/>
          <w:lang w:eastAsia="ja-JP"/>
        </w:rPr>
      </w:pPr>
      <w:r w:rsidRPr="001F5C91">
        <w:rPr>
          <w:sz w:val="20"/>
          <w:szCs w:val="20"/>
          <w:lang w:eastAsia="ja-JP"/>
        </w:rPr>
        <w:t>23.- Interpretar las tablas y gráficas estadísticas con la ayuda de las medidas de centralización y dispersión. (5, 6, 7, 8)</w:t>
      </w:r>
    </w:p>
    <w:p w:rsidR="003030E1" w:rsidRPr="001F5C91" w:rsidRDefault="003030E1" w:rsidP="00D37911">
      <w:pPr>
        <w:spacing w:line="360" w:lineRule="auto"/>
        <w:jc w:val="both"/>
        <w:rPr>
          <w:sz w:val="20"/>
          <w:szCs w:val="20"/>
        </w:rPr>
      </w:pPr>
      <w:r w:rsidRPr="001F5C91">
        <w:rPr>
          <w:sz w:val="20"/>
          <w:szCs w:val="20"/>
        </w:rPr>
        <w:t>24.- Distinguir experiencias deterministas de experiencias aleatorias.</w:t>
      </w:r>
    </w:p>
    <w:p w:rsidR="003030E1" w:rsidRPr="001F5C91" w:rsidRDefault="003030E1" w:rsidP="00D37911">
      <w:pPr>
        <w:spacing w:line="360" w:lineRule="auto"/>
        <w:jc w:val="both"/>
        <w:rPr>
          <w:sz w:val="20"/>
          <w:szCs w:val="20"/>
        </w:rPr>
      </w:pPr>
      <w:r w:rsidRPr="001F5C91">
        <w:rPr>
          <w:sz w:val="20"/>
          <w:szCs w:val="20"/>
        </w:rPr>
        <w:t xml:space="preserve">25.- Reconocer sucesos elementales y los sucesos seguro, imposible y contrario. </w:t>
      </w:r>
    </w:p>
    <w:p w:rsidR="003030E1" w:rsidRPr="001F5C91" w:rsidRDefault="003030E1" w:rsidP="00D37911">
      <w:pPr>
        <w:spacing w:line="360" w:lineRule="auto"/>
        <w:jc w:val="both"/>
        <w:rPr>
          <w:sz w:val="20"/>
          <w:szCs w:val="20"/>
        </w:rPr>
      </w:pPr>
      <w:r w:rsidRPr="001F5C91">
        <w:rPr>
          <w:sz w:val="20"/>
          <w:szCs w:val="20"/>
        </w:rPr>
        <w:t>26.- Valorar cuantitativamente la probabilidad de que ocurran determinados sucesos.</w:t>
      </w:r>
    </w:p>
    <w:p w:rsidR="003030E1" w:rsidRPr="001F5C91" w:rsidRDefault="003030E1" w:rsidP="00D37911">
      <w:pPr>
        <w:spacing w:line="360" w:lineRule="auto"/>
        <w:jc w:val="both"/>
        <w:rPr>
          <w:sz w:val="20"/>
          <w:szCs w:val="20"/>
        </w:rPr>
      </w:pPr>
      <w:r w:rsidRPr="001F5C91">
        <w:rPr>
          <w:sz w:val="20"/>
          <w:szCs w:val="20"/>
        </w:rPr>
        <w:t>27.- Asignar probabilidades a sucesos asociados a experimentos aleatorios.</w:t>
      </w:r>
    </w:p>
    <w:p w:rsidR="003030E1" w:rsidRPr="001F5C91" w:rsidRDefault="003030E1" w:rsidP="00D37911">
      <w:pPr>
        <w:spacing w:line="360" w:lineRule="auto"/>
        <w:jc w:val="both"/>
        <w:rPr>
          <w:sz w:val="20"/>
          <w:szCs w:val="20"/>
        </w:rPr>
      </w:pPr>
      <w:r w:rsidRPr="001F5C91">
        <w:rPr>
          <w:sz w:val="20"/>
          <w:szCs w:val="20"/>
        </w:rPr>
        <w:t>28.- Aplicar la regla de Laplace para calcular probabilidades.</w:t>
      </w:r>
    </w:p>
    <w:p w:rsidR="003030E1" w:rsidRPr="001F5C91" w:rsidRDefault="003030E1" w:rsidP="00D37911">
      <w:pPr>
        <w:spacing w:line="360" w:lineRule="auto"/>
        <w:jc w:val="both"/>
        <w:rPr>
          <w:sz w:val="20"/>
          <w:szCs w:val="20"/>
        </w:rPr>
      </w:pPr>
      <w:r w:rsidRPr="001F5C91">
        <w:rPr>
          <w:sz w:val="20"/>
          <w:szCs w:val="20"/>
        </w:rPr>
        <w:t>29.- Aplicar las propiedades para determinar la probabilidad del suceso contrario, de la unión de dos sucesos, compatibles o incompatibles.</w:t>
      </w:r>
    </w:p>
    <w:p w:rsidR="003030E1" w:rsidRPr="001F5C91" w:rsidRDefault="003030E1" w:rsidP="00D37911">
      <w:pPr>
        <w:spacing w:line="360" w:lineRule="auto"/>
        <w:jc w:val="both"/>
        <w:rPr>
          <w:sz w:val="20"/>
          <w:szCs w:val="20"/>
        </w:rPr>
      </w:pPr>
      <w:r w:rsidRPr="001F5C91">
        <w:rPr>
          <w:sz w:val="20"/>
          <w:szCs w:val="20"/>
        </w:rPr>
        <w:t xml:space="preserve">30.- Utilizar el lenguaje propio de la probabilidad para describir la posibilidad de que ocurra un determinado suceso. </w:t>
      </w:r>
    </w:p>
    <w:p w:rsidR="00652FFF" w:rsidRPr="001F5C91" w:rsidRDefault="00652FFF" w:rsidP="00D37911">
      <w:pPr>
        <w:pStyle w:val="Default"/>
        <w:spacing w:line="360" w:lineRule="auto"/>
        <w:jc w:val="both"/>
        <w:rPr>
          <w:rFonts w:ascii="Times New Roman" w:hAnsi="Times New Roman" w:cs="Times New Roman"/>
          <w:i/>
          <w:color w:val="auto"/>
          <w:sz w:val="20"/>
          <w:szCs w:val="20"/>
        </w:rPr>
      </w:pPr>
    </w:p>
    <w:p w:rsidR="00652FFF" w:rsidRPr="001F5C91" w:rsidRDefault="00652FFF" w:rsidP="00D37911">
      <w:pPr>
        <w:pStyle w:val="Default"/>
        <w:spacing w:line="360" w:lineRule="auto"/>
        <w:jc w:val="both"/>
        <w:rPr>
          <w:rFonts w:ascii="Times New Roman" w:hAnsi="Times New Roman" w:cs="Times New Roman"/>
          <w:i/>
          <w:color w:val="auto"/>
          <w:sz w:val="20"/>
          <w:szCs w:val="20"/>
        </w:rPr>
      </w:pPr>
    </w:p>
    <w:p w:rsidR="00652FFF" w:rsidRPr="001F5C91" w:rsidRDefault="00652FFF" w:rsidP="00D37911">
      <w:pPr>
        <w:shd w:val="clear" w:color="auto" w:fill="CCFFCC"/>
        <w:spacing w:line="360" w:lineRule="auto"/>
        <w:ind w:left="-240" w:right="-496" w:hanging="300"/>
        <w:jc w:val="both"/>
        <w:rPr>
          <w:b/>
          <w:color w:val="000000"/>
          <w:sz w:val="20"/>
          <w:szCs w:val="20"/>
        </w:rPr>
      </w:pPr>
      <w:r w:rsidRPr="001F5C91">
        <w:rPr>
          <w:b/>
          <w:color w:val="000000"/>
          <w:sz w:val="20"/>
          <w:szCs w:val="20"/>
        </w:rPr>
        <w:t>2.-</w:t>
      </w:r>
      <w:r w:rsidR="00DD36B2" w:rsidRPr="001F5C91">
        <w:rPr>
          <w:b/>
          <w:color w:val="000000"/>
          <w:sz w:val="20"/>
          <w:szCs w:val="20"/>
        </w:rPr>
        <w:t>)</w:t>
      </w:r>
      <w:r w:rsidRPr="001F5C91">
        <w:rPr>
          <w:b/>
          <w:color w:val="000000"/>
          <w:sz w:val="20"/>
          <w:szCs w:val="20"/>
        </w:rPr>
        <w:t xml:space="preserve"> </w:t>
      </w:r>
      <w:bookmarkStart w:id="1" w:name="Competencias"/>
      <w:bookmarkEnd w:id="1"/>
      <w:r w:rsidRPr="001F5C91">
        <w:rPr>
          <w:b/>
          <w:color w:val="000000"/>
          <w:sz w:val="20"/>
          <w:szCs w:val="20"/>
        </w:rPr>
        <w:t xml:space="preserve">CONTRIBUCIÓN DE LA </w:t>
      </w:r>
      <w:r w:rsidR="001E59AC" w:rsidRPr="001F5C91">
        <w:rPr>
          <w:b/>
          <w:color w:val="000000"/>
          <w:sz w:val="20"/>
          <w:szCs w:val="20"/>
        </w:rPr>
        <w:t>MATERIA AL</w:t>
      </w:r>
      <w:r w:rsidRPr="001F5C91">
        <w:rPr>
          <w:b/>
          <w:color w:val="000000"/>
          <w:sz w:val="20"/>
          <w:szCs w:val="20"/>
        </w:rPr>
        <w:t xml:space="preserve"> DESARROLLO DE LAS COMPETENCIAS </w:t>
      </w:r>
      <w:r w:rsidR="006D340B" w:rsidRPr="001F5C91">
        <w:rPr>
          <w:b/>
          <w:color w:val="000000"/>
          <w:sz w:val="20"/>
          <w:szCs w:val="20"/>
        </w:rPr>
        <w:t>CLAVE</w:t>
      </w:r>
    </w:p>
    <w:p w:rsidR="003030E1" w:rsidRPr="001F5C91" w:rsidRDefault="003030E1" w:rsidP="00D37911">
      <w:pPr>
        <w:spacing w:before="80" w:line="360" w:lineRule="auto"/>
        <w:jc w:val="both"/>
        <w:rPr>
          <w:sz w:val="20"/>
          <w:szCs w:val="20"/>
          <w:lang w:eastAsia="ja-JP"/>
        </w:rPr>
      </w:pPr>
      <w:r w:rsidRPr="001F5C91">
        <w:rPr>
          <w:sz w:val="20"/>
          <w:szCs w:val="20"/>
          <w:lang w:eastAsia="ja-JP"/>
        </w:rPr>
        <w:t>Se mencionan a continuación los aspectos en los que el pensamiento matemático y las Matemáticas ayudan a la adquisición de cada una de las competencias y contribuyen a la formación intelectual del alumno.</w:t>
      </w:r>
    </w:p>
    <w:p w:rsidR="003030E1" w:rsidRPr="001F5C91" w:rsidRDefault="003030E1" w:rsidP="00D37911">
      <w:pPr>
        <w:spacing w:before="80" w:line="360" w:lineRule="auto"/>
        <w:jc w:val="both"/>
        <w:rPr>
          <w:sz w:val="20"/>
          <w:szCs w:val="20"/>
          <w:lang w:eastAsia="ja-JP"/>
        </w:rPr>
      </w:pPr>
      <w:r w:rsidRPr="001F5C91">
        <w:rPr>
          <w:b/>
          <w:i/>
          <w:sz w:val="20"/>
          <w:szCs w:val="20"/>
          <w:lang w:eastAsia="ja-JP"/>
        </w:rPr>
        <w:t>Competencia en comunicación lingüística</w:t>
      </w:r>
      <w:r w:rsidRPr="001F5C91">
        <w:rPr>
          <w:sz w:val="20"/>
          <w:szCs w:val="20"/>
          <w:lang w:eastAsia="ja-JP"/>
        </w:rPr>
        <w:t>:</w:t>
      </w:r>
    </w:p>
    <w:p w:rsidR="003030E1" w:rsidRPr="001F5C91" w:rsidRDefault="003030E1" w:rsidP="00D37911">
      <w:pPr>
        <w:spacing w:before="80" w:line="360" w:lineRule="auto"/>
        <w:jc w:val="both"/>
        <w:rPr>
          <w:sz w:val="20"/>
          <w:szCs w:val="20"/>
          <w:lang w:eastAsia="ja-JP"/>
        </w:rPr>
      </w:pPr>
      <w:r w:rsidRPr="001F5C91">
        <w:rPr>
          <w:sz w:val="20"/>
          <w:szCs w:val="20"/>
          <w:lang w:eastAsia="ja-JP"/>
        </w:rPr>
        <w:tab/>
        <w:t>Las matemáticas amplían las posibilidades de comunicación ya que el lenguaje matemático se caracteriza por su rigor y su precisión. Además, la comprensión lectora que la resolución de problemas requiere, hace que la comunicación de los resultados sea clara y ordenada en los razonamientos.</w:t>
      </w:r>
    </w:p>
    <w:p w:rsidR="003030E1" w:rsidRPr="001F5C91" w:rsidRDefault="003030E1" w:rsidP="00D37911">
      <w:pPr>
        <w:spacing w:before="80" w:line="360" w:lineRule="auto"/>
        <w:jc w:val="both"/>
        <w:rPr>
          <w:sz w:val="20"/>
          <w:szCs w:val="20"/>
          <w:lang w:eastAsia="ja-JP"/>
        </w:rPr>
      </w:pPr>
      <w:r w:rsidRPr="001F5C91">
        <w:rPr>
          <w:b/>
          <w:i/>
          <w:sz w:val="20"/>
          <w:szCs w:val="20"/>
          <w:lang w:eastAsia="ja-JP"/>
        </w:rPr>
        <w:t>Competencia matemática y competencias básicas en ciencia y tecnología</w:t>
      </w:r>
      <w:r w:rsidRPr="001F5C91">
        <w:rPr>
          <w:sz w:val="20"/>
          <w:szCs w:val="20"/>
          <w:lang w:eastAsia="ja-JP"/>
        </w:rPr>
        <w:t>:</w:t>
      </w:r>
    </w:p>
    <w:p w:rsidR="003030E1" w:rsidRPr="001F5C91" w:rsidRDefault="003030E1" w:rsidP="00D37911">
      <w:pPr>
        <w:spacing w:before="80" w:line="360" w:lineRule="auto"/>
        <w:jc w:val="both"/>
        <w:rPr>
          <w:sz w:val="20"/>
          <w:szCs w:val="20"/>
          <w:lang w:eastAsia="ja-JP"/>
        </w:rPr>
      </w:pPr>
      <w:r w:rsidRPr="001F5C91">
        <w:rPr>
          <w:sz w:val="20"/>
          <w:szCs w:val="20"/>
          <w:lang w:eastAsia="ja-JP"/>
        </w:rPr>
        <w:tab/>
        <w:t>No parece tener mucho sentido mencionar aquí nuestras contribuciones a esta competencia, pues está claro que todo lo que se haga en clase de matemáticas está encaminado a ella.</w:t>
      </w:r>
    </w:p>
    <w:p w:rsidR="003030E1" w:rsidRPr="001F5C91" w:rsidRDefault="003030E1" w:rsidP="00D37911">
      <w:pPr>
        <w:spacing w:before="80" w:line="360" w:lineRule="auto"/>
        <w:jc w:val="both"/>
        <w:rPr>
          <w:sz w:val="20"/>
          <w:szCs w:val="20"/>
          <w:lang w:eastAsia="ja-JP"/>
        </w:rPr>
      </w:pPr>
      <w:r w:rsidRPr="001F5C91">
        <w:rPr>
          <w:sz w:val="20"/>
          <w:szCs w:val="20"/>
          <w:lang w:eastAsia="ja-JP"/>
        </w:rPr>
        <w:lastRenderedPageBreak/>
        <w:tab/>
        <w:t>Simplemente decir que permanentemente tendremos en cuenta lo que se dice en el Diario Oficial de la Unión Europea respecto a la competencia matemática: “… se basa en un buen dominio del cálculo…”. “Las capacidades necesarias en el ámbito de las matemáticas incluyen un buen conocimiento de los números, las medidas y las estructuras, así como de las operaciones básicas y las representaciones matemáticas básicas.” ….. “Las personas deberían ser capaces de razonar matemáticamente, comprender una demostración matemática y comunicarse en el lenguaje matemático.”</w:t>
      </w:r>
    </w:p>
    <w:p w:rsidR="003030E1" w:rsidRPr="001F5C91" w:rsidRDefault="003030E1" w:rsidP="00D37911">
      <w:pPr>
        <w:spacing w:before="80" w:line="360" w:lineRule="auto"/>
        <w:jc w:val="both"/>
        <w:rPr>
          <w:sz w:val="20"/>
          <w:szCs w:val="20"/>
          <w:lang w:eastAsia="ja-JP"/>
        </w:rPr>
      </w:pPr>
      <w:r w:rsidRPr="001F5C91">
        <w:rPr>
          <w:b/>
          <w:i/>
          <w:sz w:val="20"/>
          <w:szCs w:val="20"/>
          <w:lang w:eastAsia="ja-JP"/>
        </w:rPr>
        <w:t>Competencia digital</w:t>
      </w:r>
      <w:r w:rsidRPr="001F5C91">
        <w:rPr>
          <w:sz w:val="20"/>
          <w:szCs w:val="20"/>
          <w:lang w:eastAsia="ja-JP"/>
        </w:rPr>
        <w:t>:</w:t>
      </w:r>
    </w:p>
    <w:p w:rsidR="003030E1" w:rsidRPr="001F5C91" w:rsidRDefault="003030E1" w:rsidP="00D37911">
      <w:pPr>
        <w:spacing w:before="80" w:line="360" w:lineRule="auto"/>
        <w:jc w:val="both"/>
        <w:rPr>
          <w:sz w:val="20"/>
          <w:szCs w:val="20"/>
          <w:lang w:eastAsia="ja-JP"/>
        </w:rPr>
      </w:pPr>
      <w:r w:rsidRPr="001F5C91">
        <w:rPr>
          <w:sz w:val="20"/>
          <w:szCs w:val="20"/>
          <w:lang w:eastAsia="ja-JP"/>
        </w:rPr>
        <w:tab/>
        <w:t>Hoy en día casi todos los hogares cuentan con recursos tecnológicos como calculadoras, ordenadores, teléfonos móviles… que permiten representar la información y realizar cálculos complejos muy rápido, pero hay que aprender a utilizarlos críticamente valorando en cada momento su conveniencia. En Estadística es práctico y cómodo trabajar con medios tecnológicos por la gran cantidad de información que implica.</w:t>
      </w:r>
    </w:p>
    <w:p w:rsidR="003030E1" w:rsidRPr="001F5C91" w:rsidRDefault="003030E1" w:rsidP="00D37911">
      <w:pPr>
        <w:spacing w:before="80" w:line="360" w:lineRule="auto"/>
        <w:jc w:val="both"/>
        <w:rPr>
          <w:sz w:val="20"/>
          <w:szCs w:val="20"/>
          <w:lang w:eastAsia="ja-JP"/>
        </w:rPr>
      </w:pPr>
      <w:r w:rsidRPr="001F5C91">
        <w:rPr>
          <w:b/>
          <w:i/>
          <w:sz w:val="20"/>
          <w:szCs w:val="20"/>
          <w:lang w:eastAsia="ja-JP"/>
        </w:rPr>
        <w:t>Competencia de aprender a aprender</w:t>
      </w:r>
      <w:r w:rsidRPr="001F5C91">
        <w:rPr>
          <w:sz w:val="20"/>
          <w:szCs w:val="20"/>
          <w:lang w:eastAsia="ja-JP"/>
        </w:rPr>
        <w:t>:</w:t>
      </w:r>
    </w:p>
    <w:p w:rsidR="003030E1" w:rsidRPr="001F5C91" w:rsidRDefault="003030E1" w:rsidP="00D37911">
      <w:pPr>
        <w:spacing w:before="80" w:line="360" w:lineRule="auto"/>
        <w:jc w:val="both"/>
        <w:rPr>
          <w:sz w:val="20"/>
          <w:szCs w:val="20"/>
          <w:lang w:eastAsia="ja-JP"/>
        </w:rPr>
      </w:pPr>
      <w:r w:rsidRPr="001F5C91">
        <w:rPr>
          <w:sz w:val="20"/>
          <w:szCs w:val="20"/>
          <w:lang w:eastAsia="ja-JP"/>
        </w:rPr>
        <w:tab/>
        <w:t>En Matemáticas es muy importante la elaboración de estrategias personales para enfrentarse tanto a los problemas que se plantean en el aula, como a los que surjan a lo largo de la vida o como a los que, por iniciativa propia, se plantee el alumno y decida resolver. Estos procesos implican el aprendizaje autónomo.</w:t>
      </w:r>
    </w:p>
    <w:p w:rsidR="003030E1" w:rsidRPr="001F5C91" w:rsidRDefault="003030E1" w:rsidP="00D37911">
      <w:pPr>
        <w:spacing w:before="80" w:line="360" w:lineRule="auto"/>
        <w:jc w:val="both"/>
        <w:rPr>
          <w:sz w:val="20"/>
          <w:szCs w:val="20"/>
          <w:lang w:eastAsia="ja-JP"/>
        </w:rPr>
      </w:pPr>
      <w:r w:rsidRPr="001F5C91">
        <w:rPr>
          <w:b/>
          <w:i/>
          <w:sz w:val="20"/>
          <w:szCs w:val="20"/>
          <w:lang w:eastAsia="ja-JP"/>
        </w:rPr>
        <w:t>Competencia social y cívica</w:t>
      </w:r>
      <w:r w:rsidRPr="001F5C91">
        <w:rPr>
          <w:sz w:val="20"/>
          <w:szCs w:val="20"/>
          <w:lang w:eastAsia="ja-JP"/>
        </w:rPr>
        <w:t>:</w:t>
      </w:r>
    </w:p>
    <w:p w:rsidR="003030E1" w:rsidRPr="001F5C91" w:rsidRDefault="003030E1" w:rsidP="00D37911">
      <w:pPr>
        <w:spacing w:before="80" w:line="360" w:lineRule="auto"/>
        <w:jc w:val="both"/>
        <w:rPr>
          <w:sz w:val="20"/>
          <w:szCs w:val="20"/>
          <w:lang w:eastAsia="ja-JP"/>
        </w:rPr>
      </w:pPr>
      <w:r w:rsidRPr="001F5C91">
        <w:rPr>
          <w:sz w:val="20"/>
          <w:szCs w:val="20"/>
          <w:lang w:eastAsia="ja-JP"/>
        </w:rPr>
        <w:tab/>
        <w:t>Esta materia proporciona herramientas para la comprensión de fenómenos sociales representados por gráficas o estadísticas. Además, el trabajo en grupo, la puesta en común de soluciones, la aceptación de los errores propios y de las soluciones ajenas potencian la función sociabilizadora de esta materia.</w:t>
      </w:r>
    </w:p>
    <w:p w:rsidR="003030E1" w:rsidRPr="001F5C91" w:rsidRDefault="003030E1" w:rsidP="00D37911">
      <w:pPr>
        <w:spacing w:before="80" w:line="360" w:lineRule="auto"/>
        <w:jc w:val="both"/>
        <w:rPr>
          <w:sz w:val="20"/>
          <w:szCs w:val="20"/>
          <w:lang w:eastAsia="ja-JP"/>
        </w:rPr>
      </w:pPr>
      <w:r w:rsidRPr="001F5C91">
        <w:rPr>
          <w:b/>
          <w:i/>
          <w:sz w:val="20"/>
          <w:szCs w:val="20"/>
          <w:lang w:eastAsia="ja-JP"/>
        </w:rPr>
        <w:t>Competencia de sentido de la iniciativa y espíritu emprendedor</w:t>
      </w:r>
      <w:r w:rsidRPr="001F5C91">
        <w:rPr>
          <w:sz w:val="20"/>
          <w:szCs w:val="20"/>
          <w:lang w:eastAsia="ja-JP"/>
        </w:rPr>
        <w:t>:</w:t>
      </w:r>
    </w:p>
    <w:p w:rsidR="003030E1" w:rsidRPr="001F5C91" w:rsidRDefault="003030E1" w:rsidP="00D37911">
      <w:pPr>
        <w:spacing w:before="80" w:line="360" w:lineRule="auto"/>
        <w:jc w:val="both"/>
        <w:rPr>
          <w:sz w:val="20"/>
          <w:szCs w:val="20"/>
          <w:lang w:eastAsia="ja-JP"/>
        </w:rPr>
      </w:pPr>
      <w:r w:rsidRPr="001F5C91">
        <w:rPr>
          <w:sz w:val="20"/>
          <w:szCs w:val="20"/>
          <w:lang w:eastAsia="ja-JP"/>
        </w:rPr>
        <w:tab/>
        <w:t>Las Matemáticas proporcionan un amplio abanico de herramientas para la resolución de problemas. El alumno cuando las domina plenamente se siente confiado a plantearse nuevos retos y a aplicarlas por iniciativa propia en diferentes contextos.</w:t>
      </w:r>
    </w:p>
    <w:p w:rsidR="003030E1" w:rsidRPr="001F5C91" w:rsidRDefault="003030E1" w:rsidP="00D37911">
      <w:pPr>
        <w:spacing w:before="80" w:line="360" w:lineRule="auto"/>
        <w:jc w:val="both"/>
        <w:rPr>
          <w:sz w:val="20"/>
          <w:szCs w:val="20"/>
          <w:lang w:eastAsia="ja-JP"/>
        </w:rPr>
      </w:pPr>
      <w:r w:rsidRPr="001F5C91">
        <w:rPr>
          <w:b/>
          <w:i/>
          <w:sz w:val="20"/>
          <w:szCs w:val="20"/>
          <w:lang w:eastAsia="ja-JP"/>
        </w:rPr>
        <w:t>Competencia de conciencia y expresiones culturales</w:t>
      </w:r>
      <w:r w:rsidRPr="001F5C91">
        <w:rPr>
          <w:sz w:val="20"/>
          <w:szCs w:val="20"/>
          <w:lang w:eastAsia="ja-JP"/>
        </w:rPr>
        <w:t>:</w:t>
      </w:r>
    </w:p>
    <w:p w:rsidR="003030E1" w:rsidRPr="001F5C91" w:rsidRDefault="003030E1" w:rsidP="00D37911">
      <w:pPr>
        <w:spacing w:before="80" w:line="360" w:lineRule="auto"/>
        <w:jc w:val="both"/>
        <w:rPr>
          <w:sz w:val="20"/>
          <w:szCs w:val="20"/>
          <w:lang w:eastAsia="ja-JP"/>
        </w:rPr>
      </w:pPr>
      <w:r w:rsidRPr="001F5C91">
        <w:rPr>
          <w:sz w:val="20"/>
          <w:szCs w:val="20"/>
          <w:lang w:eastAsia="ja-JP"/>
        </w:rPr>
        <w:tab/>
        <w:t>Las Matemáticas se han ido desarrollando en distintos lugares con culturas muy dispares, esto hace que sirvan para comprender y respetar las formas de pensar de otras culturas. Además, la universalidad del lenguaje matemático facilita el intercambio de conocimientos. Los aspectos creativos de las Matemáticas radican a la hora de buscar soluciones originales, apreciar la belleza de las demostraciones y de las formas geométricas y reconocer regularidades en el entorno.</w:t>
      </w:r>
    </w:p>
    <w:p w:rsidR="00652FFF" w:rsidRDefault="00652FFF" w:rsidP="00D37911">
      <w:pPr>
        <w:pStyle w:val="Default"/>
        <w:spacing w:line="360" w:lineRule="auto"/>
        <w:jc w:val="both"/>
        <w:rPr>
          <w:rFonts w:ascii="Times New Roman" w:hAnsi="Times New Roman" w:cs="Times New Roman"/>
          <w:color w:val="auto"/>
          <w:sz w:val="20"/>
          <w:szCs w:val="20"/>
        </w:rPr>
      </w:pPr>
    </w:p>
    <w:p w:rsidR="001F5C91" w:rsidRDefault="001F5C91" w:rsidP="00D37911">
      <w:pPr>
        <w:pStyle w:val="Default"/>
        <w:spacing w:line="360" w:lineRule="auto"/>
        <w:jc w:val="both"/>
        <w:rPr>
          <w:rFonts w:ascii="Times New Roman" w:hAnsi="Times New Roman" w:cs="Times New Roman"/>
          <w:color w:val="auto"/>
          <w:sz w:val="20"/>
          <w:szCs w:val="20"/>
        </w:rPr>
      </w:pPr>
    </w:p>
    <w:p w:rsidR="001F5C91" w:rsidRDefault="001F5C91" w:rsidP="00D37911">
      <w:pPr>
        <w:pStyle w:val="Default"/>
        <w:spacing w:line="360" w:lineRule="auto"/>
        <w:jc w:val="both"/>
        <w:rPr>
          <w:rFonts w:ascii="Times New Roman" w:hAnsi="Times New Roman" w:cs="Times New Roman"/>
          <w:color w:val="auto"/>
          <w:sz w:val="20"/>
          <w:szCs w:val="20"/>
        </w:rPr>
      </w:pPr>
    </w:p>
    <w:p w:rsidR="001F5C91" w:rsidRDefault="001F5C91" w:rsidP="00D37911">
      <w:pPr>
        <w:pStyle w:val="Default"/>
        <w:spacing w:line="360" w:lineRule="auto"/>
        <w:jc w:val="both"/>
        <w:rPr>
          <w:rFonts w:ascii="Times New Roman" w:hAnsi="Times New Roman" w:cs="Times New Roman"/>
          <w:color w:val="auto"/>
          <w:sz w:val="20"/>
          <w:szCs w:val="20"/>
        </w:rPr>
      </w:pPr>
    </w:p>
    <w:p w:rsidR="001F5C91" w:rsidRDefault="001F5C91" w:rsidP="00D37911">
      <w:pPr>
        <w:pStyle w:val="Default"/>
        <w:spacing w:line="360" w:lineRule="auto"/>
        <w:jc w:val="both"/>
        <w:rPr>
          <w:rFonts w:ascii="Times New Roman" w:hAnsi="Times New Roman" w:cs="Times New Roman"/>
          <w:color w:val="auto"/>
          <w:sz w:val="20"/>
          <w:szCs w:val="20"/>
        </w:rPr>
      </w:pPr>
    </w:p>
    <w:p w:rsidR="001F5C91" w:rsidRPr="001F5C91" w:rsidRDefault="001F5C91" w:rsidP="00D37911">
      <w:pPr>
        <w:pStyle w:val="Default"/>
        <w:spacing w:line="360" w:lineRule="auto"/>
        <w:jc w:val="both"/>
        <w:rPr>
          <w:rFonts w:ascii="Times New Roman" w:hAnsi="Times New Roman" w:cs="Times New Roman"/>
          <w:color w:val="auto"/>
          <w:sz w:val="20"/>
          <w:szCs w:val="20"/>
        </w:rPr>
      </w:pPr>
    </w:p>
    <w:p w:rsidR="00652FFF" w:rsidRPr="001F5C91" w:rsidRDefault="00652FFF" w:rsidP="00D37911">
      <w:pPr>
        <w:pStyle w:val="Default"/>
        <w:spacing w:line="360" w:lineRule="auto"/>
        <w:jc w:val="both"/>
        <w:rPr>
          <w:rFonts w:ascii="Times New Roman" w:hAnsi="Times New Roman" w:cs="Times New Roman"/>
          <w:color w:val="auto"/>
          <w:sz w:val="20"/>
          <w:szCs w:val="20"/>
        </w:rPr>
      </w:pPr>
    </w:p>
    <w:p w:rsidR="00652FFF" w:rsidRPr="001F5C91" w:rsidRDefault="00652FFF" w:rsidP="00D37911">
      <w:pPr>
        <w:shd w:val="clear" w:color="auto" w:fill="CCFFCC"/>
        <w:spacing w:line="360" w:lineRule="auto"/>
        <w:ind w:left="-240" w:right="-496" w:hanging="300"/>
        <w:jc w:val="both"/>
        <w:rPr>
          <w:b/>
          <w:color w:val="000000"/>
          <w:sz w:val="20"/>
          <w:szCs w:val="20"/>
        </w:rPr>
      </w:pPr>
      <w:r w:rsidRPr="001F5C91">
        <w:rPr>
          <w:b/>
          <w:color w:val="000000"/>
          <w:sz w:val="20"/>
          <w:szCs w:val="20"/>
        </w:rPr>
        <w:lastRenderedPageBreak/>
        <w:t>3.-</w:t>
      </w:r>
      <w:r w:rsidR="00DD36B2" w:rsidRPr="001F5C91">
        <w:rPr>
          <w:b/>
          <w:color w:val="000000"/>
          <w:sz w:val="20"/>
          <w:szCs w:val="20"/>
        </w:rPr>
        <w:t>)</w:t>
      </w:r>
      <w:r w:rsidRPr="001F5C91">
        <w:rPr>
          <w:b/>
          <w:color w:val="000000"/>
          <w:sz w:val="20"/>
          <w:szCs w:val="20"/>
        </w:rPr>
        <w:t xml:space="preserve"> </w:t>
      </w:r>
      <w:bookmarkStart w:id="2" w:name="Contenidos"/>
      <w:bookmarkEnd w:id="2"/>
      <w:r w:rsidR="00C91496" w:rsidRPr="001F5C91">
        <w:rPr>
          <w:b/>
          <w:color w:val="000000"/>
          <w:sz w:val="20"/>
          <w:szCs w:val="20"/>
        </w:rPr>
        <w:t xml:space="preserve">CONTENIDOS DE LA MATERIA: COMPLEMENTACIÓN, </w:t>
      </w:r>
      <w:r w:rsidRPr="001F5C91">
        <w:rPr>
          <w:b/>
          <w:color w:val="000000"/>
          <w:sz w:val="20"/>
          <w:szCs w:val="20"/>
        </w:rPr>
        <w:t>ORGANIZACIÓN Y SECUENCIAC</w:t>
      </w:r>
      <w:r w:rsidR="006D340B" w:rsidRPr="001F5C91">
        <w:rPr>
          <w:b/>
          <w:color w:val="000000"/>
          <w:sz w:val="20"/>
          <w:szCs w:val="20"/>
        </w:rPr>
        <w:t>I</w:t>
      </w:r>
      <w:r w:rsidR="001E59AC" w:rsidRPr="001F5C91">
        <w:rPr>
          <w:b/>
          <w:color w:val="000000"/>
          <w:sz w:val="20"/>
          <w:szCs w:val="20"/>
        </w:rPr>
        <w:t>ÓN</w:t>
      </w:r>
    </w:p>
    <w:p w:rsidR="00652FFF" w:rsidRPr="001F5C91" w:rsidRDefault="00652FFF" w:rsidP="00D37911">
      <w:pPr>
        <w:pStyle w:val="Default"/>
        <w:spacing w:line="360" w:lineRule="auto"/>
        <w:jc w:val="both"/>
        <w:rPr>
          <w:rFonts w:ascii="Times New Roman" w:hAnsi="Times New Roman" w:cs="Times New Roman"/>
          <w:color w:val="FF0000"/>
          <w:sz w:val="20"/>
          <w:szCs w:val="20"/>
        </w:rPr>
      </w:pPr>
    </w:p>
    <w:p w:rsidR="00C87FD2" w:rsidRPr="001F5C91" w:rsidRDefault="00C87FD2" w:rsidP="00D37911">
      <w:pPr>
        <w:pStyle w:val="Default"/>
        <w:spacing w:line="360" w:lineRule="auto"/>
        <w:ind w:left="-200"/>
        <w:rPr>
          <w:rFonts w:ascii="Times New Roman" w:hAnsi="Times New Roman" w:cs="Times New Roman"/>
          <w:color w:val="auto"/>
          <w:sz w:val="20"/>
          <w:szCs w:val="20"/>
        </w:rPr>
      </w:pPr>
      <w:r w:rsidRPr="001F5C91">
        <w:rPr>
          <w:rFonts w:ascii="Times New Roman" w:hAnsi="Times New Roman" w:cs="Times New Roman"/>
          <w:b/>
          <w:color w:val="333399"/>
          <w:sz w:val="20"/>
          <w:szCs w:val="20"/>
          <w:u w:val="single"/>
        </w:rPr>
        <w:t>3.01</w:t>
      </w:r>
      <w:r w:rsidR="00DD36B2" w:rsidRPr="001F5C91">
        <w:rPr>
          <w:rFonts w:ascii="Times New Roman" w:hAnsi="Times New Roman" w:cs="Times New Roman"/>
          <w:b/>
          <w:color w:val="333399"/>
          <w:sz w:val="20"/>
          <w:szCs w:val="20"/>
          <w:u w:val="single"/>
        </w:rPr>
        <w:t>.</w:t>
      </w:r>
      <w:r w:rsidRPr="001F5C91">
        <w:rPr>
          <w:rFonts w:ascii="Times New Roman" w:hAnsi="Times New Roman" w:cs="Times New Roman"/>
          <w:b/>
          <w:color w:val="333399"/>
          <w:sz w:val="20"/>
          <w:szCs w:val="20"/>
          <w:u w:val="single"/>
        </w:rPr>
        <w:t>-</w:t>
      </w:r>
      <w:r w:rsidR="007F4CED" w:rsidRPr="001F5C91">
        <w:rPr>
          <w:rFonts w:ascii="Times New Roman" w:hAnsi="Times New Roman" w:cs="Times New Roman"/>
          <w:b/>
          <w:color w:val="333399"/>
          <w:sz w:val="20"/>
          <w:szCs w:val="20"/>
          <w:u w:val="single"/>
        </w:rPr>
        <w:t xml:space="preserve"> </w:t>
      </w:r>
      <w:r w:rsidRPr="001F5C91">
        <w:rPr>
          <w:rFonts w:ascii="Times New Roman" w:hAnsi="Times New Roman" w:cs="Times New Roman"/>
          <w:b/>
          <w:color w:val="333399"/>
          <w:sz w:val="20"/>
          <w:szCs w:val="20"/>
          <w:u w:val="single"/>
        </w:rPr>
        <w:t>ORGANIZACIÓN DE CONTENIDOS</w:t>
      </w:r>
    </w:p>
    <w:p w:rsidR="00C87FD2" w:rsidRPr="001F5C91" w:rsidRDefault="00C87FD2" w:rsidP="00D37911">
      <w:pPr>
        <w:pStyle w:val="Default"/>
        <w:spacing w:line="360" w:lineRule="auto"/>
        <w:jc w:val="both"/>
        <w:rPr>
          <w:rFonts w:ascii="Times New Roman" w:hAnsi="Times New Roman" w:cs="Times New Roman"/>
          <w:color w:val="auto"/>
          <w:sz w:val="20"/>
          <w:szCs w:val="20"/>
        </w:rPr>
      </w:pPr>
    </w:p>
    <w:p w:rsidR="003030E1" w:rsidRPr="001F5C91" w:rsidRDefault="003030E1" w:rsidP="00D37911">
      <w:pPr>
        <w:spacing w:before="80" w:line="360" w:lineRule="auto"/>
        <w:jc w:val="both"/>
        <w:rPr>
          <w:sz w:val="20"/>
          <w:szCs w:val="20"/>
          <w:lang w:eastAsia="ja-JP"/>
        </w:rPr>
      </w:pPr>
      <w:r w:rsidRPr="001F5C91">
        <w:rPr>
          <w:sz w:val="20"/>
          <w:szCs w:val="20"/>
          <w:lang w:eastAsia="ja-JP"/>
        </w:rPr>
        <w:t>A continuación se presenta el desarrollo de las unidades didácticas. En este desarrollo aparecen los objetivos específicos de cada unidad (indicando entre paréntesis el objetivo general de la etapa con el que se relaciona), las competencias trabajadas en ella, los contenidos, los estándares de evaluación, los criterios mínimos para la evaluación positiva y la temporalización prevista.</w:t>
      </w:r>
    </w:p>
    <w:p w:rsidR="003030E1" w:rsidRPr="001F5C91" w:rsidRDefault="003030E1" w:rsidP="00D37911">
      <w:pPr>
        <w:spacing w:before="80" w:line="360" w:lineRule="auto"/>
        <w:jc w:val="both"/>
        <w:rPr>
          <w:bCs/>
          <w:sz w:val="20"/>
          <w:szCs w:val="20"/>
          <w:lang w:eastAsia="ja-JP"/>
        </w:rPr>
      </w:pPr>
      <w:r w:rsidRPr="001F5C91">
        <w:rPr>
          <w:bCs/>
          <w:sz w:val="20"/>
          <w:szCs w:val="20"/>
          <w:lang w:eastAsia="ja-JP"/>
        </w:rPr>
        <w:t>Mencionar aquí que, aunque no aparezcan de forma explícita en el desarrollo de cada unidad, los estándares de evaluación numerados del “</w:t>
      </w:r>
      <w:r w:rsidRPr="001F5C91">
        <w:rPr>
          <w:bCs/>
          <w:i/>
          <w:sz w:val="20"/>
          <w:szCs w:val="20"/>
          <w:lang w:eastAsia="ja-JP"/>
        </w:rPr>
        <w:t>Est.MA.1.1.1</w:t>
      </w:r>
      <w:r w:rsidRPr="001F5C91">
        <w:rPr>
          <w:bCs/>
          <w:sz w:val="20"/>
          <w:szCs w:val="20"/>
          <w:lang w:eastAsia="ja-JP"/>
        </w:rPr>
        <w:t>” al “</w:t>
      </w:r>
      <w:r w:rsidRPr="001F5C91">
        <w:rPr>
          <w:bCs/>
          <w:i/>
          <w:sz w:val="20"/>
          <w:szCs w:val="20"/>
          <w:lang w:eastAsia="ja-JP"/>
        </w:rPr>
        <w:t>Est.MA.1.12.3</w:t>
      </w:r>
      <w:r w:rsidRPr="001F5C91">
        <w:rPr>
          <w:bCs/>
          <w:sz w:val="20"/>
          <w:szCs w:val="20"/>
          <w:lang w:eastAsia="ja-JP"/>
        </w:rPr>
        <w:t>” que figuran en la página son tenidos en cuenta en todas las unidades.</w:t>
      </w:r>
    </w:p>
    <w:p w:rsidR="003030E1" w:rsidRPr="001F5C91" w:rsidRDefault="003030E1" w:rsidP="00D37911">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V w:val="single" w:sz="4" w:space="0" w:color="auto"/>
        </w:tblBorders>
        <w:tblLook w:val="01E0" w:firstRow="1" w:lastRow="1" w:firstColumn="1" w:lastColumn="1" w:noHBand="0" w:noVBand="0"/>
      </w:tblPr>
      <w:tblGrid>
        <w:gridCol w:w="4403"/>
        <w:gridCol w:w="4317"/>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MATEMÁTICAS 3º E.S.O.</w:t>
            </w:r>
          </w:p>
        </w:tc>
        <w:tc>
          <w:tcPr>
            <w:tcW w:w="5031" w:type="dxa"/>
          </w:tcPr>
          <w:p w:rsidR="003030E1" w:rsidRPr="001F5C91" w:rsidRDefault="003030E1" w:rsidP="00D37911">
            <w:pPr>
              <w:spacing w:line="360" w:lineRule="auto"/>
              <w:jc w:val="center"/>
              <w:rPr>
                <w:b/>
                <w:sz w:val="20"/>
                <w:szCs w:val="20"/>
              </w:rPr>
            </w:pPr>
            <w:r w:rsidRPr="001F5C91">
              <w:rPr>
                <w:b/>
                <w:sz w:val="20"/>
                <w:szCs w:val="20"/>
              </w:rPr>
              <w:t>UNIDAD I: EL NÚMERO RACIONAL (8 Horas)</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4356"/>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OBJETIVOS</w:t>
            </w:r>
          </w:p>
        </w:tc>
        <w:tc>
          <w:tcPr>
            <w:tcW w:w="5031" w:type="dxa"/>
          </w:tcPr>
          <w:p w:rsidR="003030E1" w:rsidRPr="001F5C91" w:rsidRDefault="003030E1" w:rsidP="00D37911">
            <w:pPr>
              <w:spacing w:line="360" w:lineRule="auto"/>
              <w:jc w:val="center"/>
              <w:rPr>
                <w:b/>
                <w:sz w:val="20"/>
                <w:szCs w:val="20"/>
              </w:rPr>
            </w:pPr>
            <w:r w:rsidRPr="001F5C91">
              <w:rPr>
                <w:b/>
                <w:sz w:val="20"/>
                <w:szCs w:val="20"/>
              </w:rPr>
              <w:t>CONCEPTOS</w:t>
            </w:r>
          </w:p>
        </w:tc>
      </w:tr>
      <w:tr w:rsidR="003030E1" w:rsidRPr="001F5C91" w:rsidTr="00DC590E">
        <w:tc>
          <w:tcPr>
            <w:tcW w:w="5030" w:type="dxa"/>
          </w:tcPr>
          <w:p w:rsidR="003030E1" w:rsidRPr="001F5C91" w:rsidRDefault="003030E1" w:rsidP="00D37911">
            <w:pPr>
              <w:spacing w:line="360" w:lineRule="auto"/>
              <w:ind w:left="360" w:hanging="360"/>
              <w:jc w:val="both"/>
              <w:rPr>
                <w:sz w:val="20"/>
                <w:szCs w:val="20"/>
              </w:rPr>
            </w:pPr>
            <w:r w:rsidRPr="001F5C91">
              <w:rPr>
                <w:sz w:val="20"/>
                <w:szCs w:val="20"/>
              </w:rPr>
              <w:t>1.- Conocer y distinguir las distintas clases de números. (2, 3, 8)</w:t>
            </w:r>
          </w:p>
          <w:p w:rsidR="003030E1" w:rsidRPr="001F5C91" w:rsidRDefault="003030E1" w:rsidP="00D37911">
            <w:pPr>
              <w:spacing w:line="360" w:lineRule="auto"/>
              <w:ind w:left="360" w:hanging="360"/>
              <w:jc w:val="both"/>
              <w:rPr>
                <w:sz w:val="20"/>
                <w:szCs w:val="20"/>
              </w:rPr>
            </w:pPr>
            <w:r w:rsidRPr="001F5C91">
              <w:rPr>
                <w:sz w:val="20"/>
                <w:szCs w:val="20"/>
              </w:rPr>
              <w:t>2.- Ampliar el campo numérico con los números racionales, realizando con soltura las operaciones entre ellos. (2, 3, 8)</w:t>
            </w:r>
          </w:p>
          <w:p w:rsidR="003030E1" w:rsidRPr="001F5C91" w:rsidRDefault="003030E1" w:rsidP="00D37911">
            <w:pPr>
              <w:spacing w:line="360" w:lineRule="auto"/>
              <w:ind w:left="360" w:hanging="360"/>
              <w:jc w:val="both"/>
              <w:rPr>
                <w:sz w:val="20"/>
                <w:szCs w:val="20"/>
              </w:rPr>
            </w:pPr>
            <w:r w:rsidRPr="001F5C91">
              <w:rPr>
                <w:sz w:val="20"/>
                <w:szCs w:val="20"/>
              </w:rPr>
              <w:t>3.- Saber expresar un número en distintas notaciones. (3, 8)</w:t>
            </w:r>
          </w:p>
          <w:p w:rsidR="003030E1" w:rsidRPr="001F5C91" w:rsidRDefault="003030E1" w:rsidP="00D37911">
            <w:pPr>
              <w:spacing w:line="360" w:lineRule="auto"/>
              <w:ind w:left="360" w:hanging="360"/>
              <w:jc w:val="both"/>
              <w:rPr>
                <w:sz w:val="20"/>
                <w:szCs w:val="20"/>
              </w:rPr>
            </w:pPr>
            <w:r w:rsidRPr="001F5C91">
              <w:rPr>
                <w:sz w:val="20"/>
                <w:szCs w:val="20"/>
              </w:rPr>
              <w:t>4.- Expresar de forma clara y ordenada los cálculos realizados. (1, 8)</w:t>
            </w:r>
          </w:p>
          <w:p w:rsidR="003030E1" w:rsidRPr="001F5C91" w:rsidRDefault="003030E1" w:rsidP="00D37911">
            <w:pPr>
              <w:spacing w:line="360" w:lineRule="auto"/>
              <w:ind w:left="360" w:hanging="360"/>
              <w:jc w:val="both"/>
              <w:rPr>
                <w:sz w:val="20"/>
                <w:szCs w:val="20"/>
              </w:rPr>
            </w:pPr>
            <w:r w:rsidRPr="001F5C91">
              <w:rPr>
                <w:sz w:val="20"/>
                <w:szCs w:val="20"/>
              </w:rPr>
              <w:t>5.- Reconocer situaciones reales en las que sea necesario aplicar criterios de proporcionalidad. (2, 3, 8, 9, 11)</w:t>
            </w:r>
          </w:p>
        </w:tc>
        <w:tc>
          <w:tcPr>
            <w:tcW w:w="5031" w:type="dxa"/>
          </w:tcPr>
          <w:p w:rsidR="003030E1" w:rsidRPr="001F5C91" w:rsidRDefault="003030E1" w:rsidP="00D37911">
            <w:pPr>
              <w:spacing w:line="360" w:lineRule="auto"/>
              <w:ind w:left="370" w:hanging="370"/>
              <w:jc w:val="both"/>
              <w:rPr>
                <w:sz w:val="20"/>
                <w:szCs w:val="20"/>
              </w:rPr>
            </w:pPr>
            <w:r w:rsidRPr="001F5C91">
              <w:rPr>
                <w:sz w:val="20"/>
                <w:szCs w:val="20"/>
              </w:rPr>
              <w:t>1.- Repaso del número entero.</w:t>
            </w:r>
          </w:p>
          <w:p w:rsidR="003030E1" w:rsidRPr="001F5C91" w:rsidRDefault="003030E1" w:rsidP="00D37911">
            <w:pPr>
              <w:spacing w:line="360" w:lineRule="auto"/>
              <w:ind w:left="370" w:hanging="370"/>
              <w:jc w:val="both"/>
              <w:rPr>
                <w:sz w:val="20"/>
                <w:szCs w:val="20"/>
              </w:rPr>
            </w:pPr>
            <w:r w:rsidRPr="001F5C91">
              <w:rPr>
                <w:sz w:val="20"/>
                <w:szCs w:val="20"/>
              </w:rPr>
              <w:t>2.- Números fraccionarios. Comparación, ordenación y representación sobre la recta.</w:t>
            </w:r>
          </w:p>
          <w:p w:rsidR="003030E1" w:rsidRPr="001F5C91" w:rsidRDefault="003030E1" w:rsidP="00D37911">
            <w:pPr>
              <w:spacing w:line="360" w:lineRule="auto"/>
              <w:ind w:left="370" w:hanging="370"/>
              <w:jc w:val="both"/>
              <w:rPr>
                <w:sz w:val="20"/>
                <w:szCs w:val="20"/>
              </w:rPr>
            </w:pPr>
            <w:r w:rsidRPr="001F5C91">
              <w:rPr>
                <w:sz w:val="20"/>
                <w:szCs w:val="20"/>
              </w:rPr>
              <w:t xml:space="preserve">3.- Repaso de la relación entre fracciones y decimales: el número racional. Utilización racional de la calculadora en las operaciones con números decimales. Aproximaciones y redondeos. </w:t>
            </w:r>
          </w:p>
          <w:p w:rsidR="003030E1" w:rsidRPr="001F5C91" w:rsidRDefault="003030E1" w:rsidP="00D37911">
            <w:pPr>
              <w:spacing w:line="360" w:lineRule="auto"/>
              <w:ind w:left="370" w:hanging="370"/>
              <w:jc w:val="both"/>
              <w:rPr>
                <w:sz w:val="20"/>
                <w:szCs w:val="20"/>
              </w:rPr>
            </w:pPr>
            <w:r w:rsidRPr="001F5C91">
              <w:rPr>
                <w:sz w:val="20"/>
                <w:szCs w:val="20"/>
              </w:rPr>
              <w:t>4.- Operaciones con números racionales. Jerarquía de las operaciones y uso del paréntesis.</w:t>
            </w:r>
          </w:p>
          <w:p w:rsidR="003030E1" w:rsidRPr="001F5C91" w:rsidRDefault="003030E1" w:rsidP="00D37911">
            <w:pPr>
              <w:spacing w:line="360" w:lineRule="auto"/>
              <w:ind w:left="357" w:hanging="357"/>
              <w:jc w:val="both"/>
              <w:rPr>
                <w:sz w:val="20"/>
                <w:szCs w:val="20"/>
              </w:rPr>
            </w:pPr>
            <w:r w:rsidRPr="001F5C91">
              <w:rPr>
                <w:sz w:val="20"/>
                <w:szCs w:val="20"/>
              </w:rPr>
              <w:t>5.- Resolución de problemas que impliquen el uso de fracciones, la proporcionalidad y los porcentajes.</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4348"/>
      </w:tblGrid>
      <w:tr w:rsidR="003030E1" w:rsidRPr="001F5C91" w:rsidTr="00DC590E">
        <w:trPr>
          <w:trHeight w:val="340"/>
        </w:trPr>
        <w:tc>
          <w:tcPr>
            <w:tcW w:w="5030" w:type="dxa"/>
            <w:vAlign w:val="center"/>
          </w:tcPr>
          <w:p w:rsidR="003030E1" w:rsidRPr="001F5C91" w:rsidRDefault="003030E1" w:rsidP="00D37911">
            <w:pPr>
              <w:spacing w:line="360" w:lineRule="auto"/>
              <w:jc w:val="center"/>
              <w:rPr>
                <w:b/>
                <w:sz w:val="20"/>
                <w:szCs w:val="20"/>
              </w:rPr>
            </w:pPr>
            <w:r w:rsidRPr="001F5C91">
              <w:rPr>
                <w:b/>
                <w:sz w:val="20"/>
                <w:szCs w:val="20"/>
              </w:rPr>
              <w:t>ESTÁNDARES DE EVALUACIÓN</w:t>
            </w:r>
          </w:p>
        </w:tc>
        <w:tc>
          <w:tcPr>
            <w:tcW w:w="5031" w:type="dxa"/>
            <w:vAlign w:val="center"/>
          </w:tcPr>
          <w:p w:rsidR="003030E1" w:rsidRPr="001F5C91" w:rsidRDefault="003030E1" w:rsidP="00D37911">
            <w:pPr>
              <w:spacing w:line="360" w:lineRule="auto"/>
              <w:jc w:val="center"/>
              <w:rPr>
                <w:b/>
                <w:sz w:val="20"/>
                <w:szCs w:val="20"/>
              </w:rPr>
            </w:pPr>
            <w:r w:rsidRPr="001F5C91">
              <w:rPr>
                <w:b/>
                <w:sz w:val="20"/>
                <w:szCs w:val="20"/>
              </w:rPr>
              <w:t>MÍNIMOS</w:t>
            </w:r>
          </w:p>
        </w:tc>
      </w:tr>
      <w:tr w:rsidR="003030E1" w:rsidRPr="001F5C91" w:rsidTr="00DC590E">
        <w:tc>
          <w:tcPr>
            <w:tcW w:w="5030" w:type="dxa"/>
          </w:tcPr>
          <w:p w:rsidR="003030E1" w:rsidRPr="001F5C91" w:rsidRDefault="003030E1" w:rsidP="00D37911">
            <w:pPr>
              <w:spacing w:line="360" w:lineRule="auto"/>
              <w:ind w:left="284" w:hanging="284"/>
              <w:jc w:val="both"/>
              <w:rPr>
                <w:sz w:val="20"/>
                <w:szCs w:val="20"/>
              </w:rPr>
            </w:pPr>
            <w:r w:rsidRPr="001F5C91">
              <w:rPr>
                <w:sz w:val="20"/>
                <w:szCs w:val="20"/>
              </w:rPr>
              <w:t>1.- Reconoce los distintos tipos de números (naturales, enteros, racionales), indica el criterio utilizado para su distinción y los utiliza para representar e interpretar adecuadamente información cuantitativa.</w:t>
            </w:r>
          </w:p>
          <w:p w:rsidR="003030E1" w:rsidRPr="001F5C91" w:rsidRDefault="003030E1" w:rsidP="00D37911">
            <w:pPr>
              <w:spacing w:line="360" w:lineRule="auto"/>
              <w:ind w:left="284" w:hanging="284"/>
              <w:jc w:val="both"/>
              <w:rPr>
                <w:sz w:val="20"/>
                <w:szCs w:val="20"/>
              </w:rPr>
            </w:pPr>
            <w:r w:rsidRPr="001F5C91">
              <w:rPr>
                <w:sz w:val="20"/>
                <w:szCs w:val="20"/>
              </w:rPr>
              <w:t xml:space="preserve">2.- Distingue, al hallar el decimal equivalente a una fracción, entre decimales finitos y decimales infinitos periódicos, indicando en este caso, el </w:t>
            </w:r>
            <w:r w:rsidRPr="001F5C91">
              <w:rPr>
                <w:sz w:val="20"/>
                <w:szCs w:val="20"/>
              </w:rPr>
              <w:lastRenderedPageBreak/>
              <w:t>grupo de decimales que se repiten o forman período.</w:t>
            </w:r>
          </w:p>
          <w:p w:rsidR="003030E1" w:rsidRPr="001F5C91" w:rsidRDefault="003030E1" w:rsidP="00D37911">
            <w:pPr>
              <w:spacing w:line="360" w:lineRule="auto"/>
              <w:ind w:left="284" w:hanging="284"/>
              <w:jc w:val="both"/>
              <w:rPr>
                <w:sz w:val="20"/>
                <w:szCs w:val="20"/>
              </w:rPr>
            </w:pPr>
            <w:r w:rsidRPr="001F5C91">
              <w:rPr>
                <w:sz w:val="20"/>
                <w:szCs w:val="20"/>
              </w:rPr>
              <w:t>3.- Halla la fracción generatriz correspondiente a un decimal exacto o periódico.</w:t>
            </w:r>
          </w:p>
          <w:p w:rsidR="003030E1" w:rsidRPr="001F5C91" w:rsidRDefault="003030E1" w:rsidP="00D37911">
            <w:pPr>
              <w:spacing w:line="360" w:lineRule="auto"/>
              <w:ind w:left="284" w:hanging="284"/>
              <w:jc w:val="both"/>
              <w:rPr>
                <w:sz w:val="20"/>
                <w:szCs w:val="20"/>
              </w:rPr>
            </w:pPr>
            <w:r w:rsidRPr="001F5C91">
              <w:rPr>
                <w:sz w:val="20"/>
                <w:szCs w:val="20"/>
              </w:rPr>
              <w:t>4.- Emplea números racionales para resolver problemas de la vida cotidiana y analiza la coherencia de la solución.</w:t>
            </w:r>
          </w:p>
          <w:p w:rsidR="003030E1" w:rsidRPr="001F5C91" w:rsidRDefault="003030E1" w:rsidP="00D37911">
            <w:pPr>
              <w:spacing w:line="360" w:lineRule="auto"/>
              <w:ind w:left="284" w:hanging="284"/>
              <w:jc w:val="both"/>
              <w:rPr>
                <w:sz w:val="20"/>
                <w:szCs w:val="20"/>
              </w:rPr>
            </w:pPr>
            <w:r w:rsidRPr="001F5C91">
              <w:rPr>
                <w:sz w:val="20"/>
                <w:szCs w:val="20"/>
              </w:rPr>
              <w:t>5.- Expresa verbalmente, de forma razonada, el proceso seguido en la resolución de un problema, con el rigor y la precisión adecuada.</w:t>
            </w:r>
          </w:p>
          <w:p w:rsidR="003030E1" w:rsidRPr="001F5C91" w:rsidRDefault="003030E1" w:rsidP="00D37911">
            <w:pPr>
              <w:spacing w:line="360" w:lineRule="auto"/>
              <w:ind w:left="284" w:hanging="284"/>
              <w:jc w:val="both"/>
              <w:rPr>
                <w:sz w:val="20"/>
                <w:szCs w:val="20"/>
              </w:rPr>
            </w:pPr>
          </w:p>
        </w:tc>
        <w:tc>
          <w:tcPr>
            <w:tcW w:w="5031" w:type="dxa"/>
          </w:tcPr>
          <w:p w:rsidR="003030E1" w:rsidRPr="001F5C91" w:rsidRDefault="003030E1" w:rsidP="00D37911">
            <w:pPr>
              <w:spacing w:line="360" w:lineRule="auto"/>
              <w:ind w:left="370" w:hanging="370"/>
              <w:jc w:val="both"/>
              <w:rPr>
                <w:sz w:val="20"/>
                <w:szCs w:val="20"/>
              </w:rPr>
            </w:pPr>
            <w:r w:rsidRPr="001F5C91">
              <w:rPr>
                <w:sz w:val="20"/>
                <w:szCs w:val="20"/>
              </w:rPr>
              <w:lastRenderedPageBreak/>
              <w:t>1.- Reconoce los distintos tipos de números (naturales, enteros, racionales), indica el criterio utilizado para su distinción y los utiliza para representar e interpretar adecuadamente información cuantitativa.</w:t>
            </w:r>
          </w:p>
          <w:p w:rsidR="003030E1" w:rsidRPr="001F5C91" w:rsidRDefault="003030E1" w:rsidP="00D37911">
            <w:pPr>
              <w:spacing w:line="360" w:lineRule="auto"/>
              <w:ind w:left="370" w:hanging="370"/>
              <w:jc w:val="both"/>
              <w:rPr>
                <w:sz w:val="20"/>
                <w:szCs w:val="20"/>
              </w:rPr>
            </w:pPr>
            <w:r w:rsidRPr="001F5C91">
              <w:rPr>
                <w:sz w:val="20"/>
                <w:szCs w:val="20"/>
              </w:rPr>
              <w:t>2.- Emplea números racionales para resolver problemas de la vida cotidiana y analiza la coherencia de la solución.</w:t>
            </w:r>
          </w:p>
          <w:p w:rsidR="003030E1" w:rsidRPr="001F5C91" w:rsidRDefault="003030E1" w:rsidP="00D37911">
            <w:pPr>
              <w:spacing w:line="360" w:lineRule="auto"/>
              <w:ind w:left="370" w:hanging="370"/>
              <w:jc w:val="both"/>
              <w:rPr>
                <w:sz w:val="20"/>
                <w:szCs w:val="20"/>
              </w:rPr>
            </w:pP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COMPETENCIAS CLAVE</w:t>
            </w:r>
          </w:p>
        </w:tc>
        <w:tc>
          <w:tcPr>
            <w:tcW w:w="5031" w:type="dxa"/>
            <w:tcBorders>
              <w:top w:val="nil"/>
              <w:bottom w:val="nil"/>
              <w:right w:val="nil"/>
            </w:tcBorders>
          </w:tcPr>
          <w:p w:rsidR="003030E1" w:rsidRPr="001F5C91" w:rsidRDefault="003030E1" w:rsidP="00D37911">
            <w:pPr>
              <w:spacing w:line="360" w:lineRule="auto"/>
              <w:jc w:val="both"/>
              <w:rPr>
                <w:sz w:val="20"/>
                <w:szCs w:val="20"/>
              </w:rPr>
            </w:pPr>
          </w:p>
        </w:tc>
      </w:tr>
      <w:tr w:rsidR="003030E1" w:rsidRPr="001F5C91" w:rsidTr="00DC590E">
        <w:tc>
          <w:tcPr>
            <w:tcW w:w="5030" w:type="dxa"/>
          </w:tcPr>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1.- </w:t>
            </w:r>
            <w:r w:rsidRPr="001F5C91">
              <w:rPr>
                <w:sz w:val="20"/>
                <w:szCs w:val="20"/>
                <w:lang w:eastAsia="ja-JP"/>
              </w:rPr>
              <w:t>CCL</w:t>
            </w:r>
          </w:p>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2.- </w:t>
            </w:r>
            <w:r w:rsidRPr="001F5C91">
              <w:rPr>
                <w:sz w:val="20"/>
                <w:szCs w:val="20"/>
                <w:lang w:eastAsia="ja-JP"/>
              </w:rPr>
              <w:t>CMCT</w:t>
            </w:r>
          </w:p>
          <w:p w:rsidR="003030E1" w:rsidRPr="001F5C91" w:rsidRDefault="003030E1" w:rsidP="00D37911">
            <w:pPr>
              <w:spacing w:line="360" w:lineRule="auto"/>
              <w:ind w:left="240" w:hanging="240"/>
              <w:jc w:val="both"/>
              <w:rPr>
                <w:sz w:val="20"/>
                <w:szCs w:val="20"/>
              </w:rPr>
            </w:pPr>
            <w:r w:rsidRPr="001F5C91">
              <w:rPr>
                <w:sz w:val="20"/>
                <w:szCs w:val="20"/>
              </w:rPr>
              <w:t xml:space="preserve">3.- </w:t>
            </w:r>
            <w:r w:rsidRPr="001F5C91">
              <w:rPr>
                <w:sz w:val="20"/>
                <w:szCs w:val="20"/>
                <w:lang w:eastAsia="ja-JP"/>
              </w:rPr>
              <w:t>CAA</w:t>
            </w:r>
          </w:p>
        </w:tc>
        <w:tc>
          <w:tcPr>
            <w:tcW w:w="5031" w:type="dxa"/>
            <w:tcBorders>
              <w:top w:val="nil"/>
              <w:bottom w:val="nil"/>
              <w:right w:val="nil"/>
            </w:tcBorders>
          </w:tcPr>
          <w:p w:rsidR="003030E1" w:rsidRPr="001F5C91" w:rsidRDefault="003030E1" w:rsidP="00D37911">
            <w:pPr>
              <w:spacing w:line="360" w:lineRule="auto"/>
              <w:jc w:val="both"/>
              <w:rPr>
                <w:sz w:val="20"/>
                <w:szCs w:val="20"/>
                <w:lang w:val="es-ES_tradnl"/>
              </w:rPr>
            </w:pPr>
          </w:p>
        </w:tc>
      </w:tr>
    </w:tbl>
    <w:p w:rsidR="003030E1" w:rsidRPr="001F5C91" w:rsidRDefault="003030E1" w:rsidP="00D37911">
      <w:pPr>
        <w:spacing w:line="360" w:lineRule="auto"/>
        <w:jc w:val="both"/>
        <w:rPr>
          <w:sz w:val="20"/>
          <w:szCs w:val="20"/>
        </w:rPr>
      </w:pPr>
    </w:p>
    <w:p w:rsidR="003030E1" w:rsidRPr="001F5C91" w:rsidRDefault="003030E1" w:rsidP="00D37911">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96"/>
        <w:gridCol w:w="4324"/>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MATEMÁTICAS 3º E.S.O.</w:t>
            </w:r>
          </w:p>
        </w:tc>
        <w:tc>
          <w:tcPr>
            <w:tcW w:w="5031" w:type="dxa"/>
          </w:tcPr>
          <w:p w:rsidR="003030E1" w:rsidRPr="001F5C91" w:rsidRDefault="003030E1" w:rsidP="00D37911">
            <w:pPr>
              <w:spacing w:line="360" w:lineRule="auto"/>
              <w:jc w:val="center"/>
              <w:rPr>
                <w:b/>
                <w:sz w:val="20"/>
                <w:szCs w:val="20"/>
              </w:rPr>
            </w:pPr>
            <w:r w:rsidRPr="001F5C91">
              <w:rPr>
                <w:b/>
                <w:sz w:val="20"/>
                <w:szCs w:val="20"/>
              </w:rPr>
              <w:t>UNIDAD II: POTENCIAS Y RAÍCES (8 Horas)</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OBJETIVOS</w:t>
            </w:r>
          </w:p>
        </w:tc>
        <w:tc>
          <w:tcPr>
            <w:tcW w:w="5031" w:type="dxa"/>
          </w:tcPr>
          <w:p w:rsidR="003030E1" w:rsidRPr="001F5C91" w:rsidRDefault="003030E1" w:rsidP="00D37911">
            <w:pPr>
              <w:spacing w:line="360" w:lineRule="auto"/>
              <w:jc w:val="center"/>
              <w:rPr>
                <w:b/>
                <w:sz w:val="20"/>
                <w:szCs w:val="20"/>
              </w:rPr>
            </w:pPr>
            <w:r w:rsidRPr="001F5C91">
              <w:rPr>
                <w:b/>
                <w:sz w:val="20"/>
                <w:szCs w:val="20"/>
              </w:rPr>
              <w:t>CONCEPTOS</w:t>
            </w:r>
          </w:p>
        </w:tc>
      </w:tr>
      <w:tr w:rsidR="003030E1" w:rsidRPr="001F5C91" w:rsidTr="00DC590E">
        <w:tc>
          <w:tcPr>
            <w:tcW w:w="5030" w:type="dxa"/>
          </w:tcPr>
          <w:p w:rsidR="003030E1" w:rsidRPr="001F5C91" w:rsidRDefault="003030E1" w:rsidP="00D37911">
            <w:pPr>
              <w:spacing w:line="360" w:lineRule="auto"/>
              <w:ind w:left="360" w:hanging="360"/>
              <w:jc w:val="both"/>
              <w:rPr>
                <w:sz w:val="20"/>
                <w:szCs w:val="20"/>
              </w:rPr>
            </w:pPr>
            <w:r w:rsidRPr="001F5C91">
              <w:rPr>
                <w:sz w:val="20"/>
                <w:szCs w:val="20"/>
              </w:rPr>
              <w:t>1.- Expresar de forma clara y ordenada los cálculos realizados. (1, 8)</w:t>
            </w:r>
          </w:p>
          <w:p w:rsidR="003030E1" w:rsidRPr="001F5C91" w:rsidRDefault="003030E1" w:rsidP="00D37911">
            <w:pPr>
              <w:spacing w:line="360" w:lineRule="auto"/>
              <w:ind w:left="360" w:hanging="360"/>
              <w:jc w:val="both"/>
              <w:rPr>
                <w:sz w:val="20"/>
                <w:szCs w:val="20"/>
              </w:rPr>
            </w:pPr>
            <w:r w:rsidRPr="001F5C91">
              <w:rPr>
                <w:sz w:val="20"/>
                <w:szCs w:val="20"/>
              </w:rPr>
              <w:t>2.- Ampliar el campo numérico con los números irracionales. (2, 3, 8)</w:t>
            </w:r>
          </w:p>
          <w:p w:rsidR="003030E1" w:rsidRPr="001F5C91" w:rsidRDefault="003030E1" w:rsidP="00D37911">
            <w:pPr>
              <w:spacing w:line="360" w:lineRule="auto"/>
              <w:ind w:left="360" w:hanging="360"/>
              <w:jc w:val="both"/>
              <w:rPr>
                <w:sz w:val="20"/>
                <w:szCs w:val="20"/>
              </w:rPr>
            </w:pPr>
            <w:r w:rsidRPr="001F5C91">
              <w:rPr>
                <w:sz w:val="20"/>
                <w:szCs w:val="20"/>
              </w:rPr>
              <w:t>3.- Mayor control en la precisión y el error de las medidas. (3, 8, 9)</w:t>
            </w:r>
          </w:p>
          <w:p w:rsidR="003030E1" w:rsidRPr="001F5C91" w:rsidRDefault="003030E1" w:rsidP="00D37911">
            <w:pPr>
              <w:spacing w:line="360" w:lineRule="auto"/>
              <w:ind w:left="360" w:hanging="360"/>
              <w:jc w:val="both"/>
              <w:rPr>
                <w:sz w:val="20"/>
                <w:szCs w:val="20"/>
              </w:rPr>
            </w:pPr>
            <w:r w:rsidRPr="001F5C91">
              <w:rPr>
                <w:sz w:val="20"/>
                <w:szCs w:val="20"/>
              </w:rPr>
              <w:t>4.- Realizar con soltura operaciones con potencias y raíces, tomando en consideración las propiedades de las mismas. (1, 8, 10, 11)</w:t>
            </w:r>
          </w:p>
        </w:tc>
        <w:tc>
          <w:tcPr>
            <w:tcW w:w="5031" w:type="dxa"/>
          </w:tcPr>
          <w:p w:rsidR="003030E1" w:rsidRPr="001F5C91" w:rsidRDefault="003030E1" w:rsidP="00D37911">
            <w:pPr>
              <w:spacing w:line="360" w:lineRule="auto"/>
              <w:ind w:left="370" w:hanging="370"/>
              <w:jc w:val="both"/>
              <w:rPr>
                <w:sz w:val="20"/>
                <w:szCs w:val="20"/>
              </w:rPr>
            </w:pPr>
            <w:r w:rsidRPr="001F5C91">
              <w:rPr>
                <w:sz w:val="20"/>
                <w:szCs w:val="20"/>
              </w:rPr>
              <w:t>1.- Potencias de exponente entero. Propiedades.</w:t>
            </w:r>
          </w:p>
          <w:p w:rsidR="003030E1" w:rsidRPr="001F5C91" w:rsidRDefault="003030E1" w:rsidP="00D37911">
            <w:pPr>
              <w:spacing w:line="360" w:lineRule="auto"/>
              <w:ind w:left="370" w:hanging="370"/>
              <w:jc w:val="both"/>
              <w:rPr>
                <w:sz w:val="20"/>
                <w:szCs w:val="20"/>
              </w:rPr>
            </w:pPr>
            <w:r w:rsidRPr="001F5C91">
              <w:rPr>
                <w:sz w:val="20"/>
                <w:szCs w:val="20"/>
              </w:rPr>
              <w:t>2.- Raíz n-sima de un número racional. Introducción al número irracional.</w:t>
            </w:r>
          </w:p>
          <w:p w:rsidR="003030E1" w:rsidRPr="001F5C91" w:rsidRDefault="003030E1" w:rsidP="00D37911">
            <w:pPr>
              <w:spacing w:line="360" w:lineRule="auto"/>
              <w:ind w:left="370" w:hanging="370"/>
              <w:jc w:val="both"/>
              <w:rPr>
                <w:sz w:val="20"/>
                <w:szCs w:val="20"/>
              </w:rPr>
            </w:pPr>
            <w:r w:rsidRPr="001F5C91">
              <w:rPr>
                <w:sz w:val="20"/>
                <w:szCs w:val="20"/>
              </w:rPr>
              <w:t>3.- Expresiones radicales: transformación y operaciones.</w:t>
            </w:r>
          </w:p>
          <w:p w:rsidR="003030E1" w:rsidRPr="001F5C91" w:rsidRDefault="003030E1" w:rsidP="00D37911">
            <w:pPr>
              <w:spacing w:line="360" w:lineRule="auto"/>
              <w:jc w:val="both"/>
              <w:rPr>
                <w:sz w:val="20"/>
                <w:szCs w:val="20"/>
              </w:rPr>
            </w:pPr>
            <w:r w:rsidRPr="001F5C91">
              <w:rPr>
                <w:sz w:val="20"/>
                <w:szCs w:val="20"/>
              </w:rPr>
              <w:t>4.- Notación científica.</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3030E1" w:rsidRPr="001F5C91" w:rsidTr="00DC590E">
        <w:trPr>
          <w:trHeight w:val="340"/>
        </w:trPr>
        <w:tc>
          <w:tcPr>
            <w:tcW w:w="5030" w:type="dxa"/>
            <w:vAlign w:val="center"/>
          </w:tcPr>
          <w:p w:rsidR="003030E1" w:rsidRPr="001F5C91" w:rsidRDefault="003030E1" w:rsidP="00D37911">
            <w:pPr>
              <w:spacing w:line="360" w:lineRule="auto"/>
              <w:jc w:val="center"/>
              <w:rPr>
                <w:b/>
                <w:sz w:val="20"/>
                <w:szCs w:val="20"/>
              </w:rPr>
            </w:pPr>
            <w:r w:rsidRPr="001F5C91">
              <w:rPr>
                <w:b/>
                <w:sz w:val="20"/>
                <w:szCs w:val="20"/>
              </w:rPr>
              <w:t>ESTÁNDARES DE EVALUACIÓN</w:t>
            </w:r>
          </w:p>
        </w:tc>
        <w:tc>
          <w:tcPr>
            <w:tcW w:w="5031" w:type="dxa"/>
            <w:vAlign w:val="center"/>
          </w:tcPr>
          <w:p w:rsidR="003030E1" w:rsidRPr="001F5C91" w:rsidRDefault="003030E1" w:rsidP="00D37911">
            <w:pPr>
              <w:spacing w:line="360" w:lineRule="auto"/>
              <w:jc w:val="center"/>
              <w:rPr>
                <w:b/>
                <w:sz w:val="20"/>
                <w:szCs w:val="20"/>
              </w:rPr>
            </w:pPr>
            <w:r w:rsidRPr="001F5C91">
              <w:rPr>
                <w:b/>
                <w:sz w:val="20"/>
                <w:szCs w:val="20"/>
              </w:rPr>
              <w:t>MÍNIMOS</w:t>
            </w:r>
          </w:p>
        </w:tc>
      </w:tr>
      <w:tr w:rsidR="003030E1" w:rsidRPr="001F5C91" w:rsidTr="00DC590E">
        <w:tc>
          <w:tcPr>
            <w:tcW w:w="5030" w:type="dxa"/>
          </w:tcPr>
          <w:p w:rsidR="003030E1" w:rsidRPr="001F5C91" w:rsidRDefault="003030E1" w:rsidP="00D37911">
            <w:pPr>
              <w:spacing w:line="360" w:lineRule="auto"/>
              <w:ind w:left="284" w:hanging="284"/>
              <w:jc w:val="both"/>
              <w:rPr>
                <w:sz w:val="20"/>
                <w:szCs w:val="20"/>
              </w:rPr>
            </w:pPr>
            <w:r w:rsidRPr="001F5C91">
              <w:rPr>
                <w:sz w:val="20"/>
                <w:szCs w:val="20"/>
              </w:rPr>
              <w:t xml:space="preserve">1.- </w:t>
            </w:r>
            <w:r w:rsidRPr="001F5C91">
              <w:rPr>
                <w:sz w:val="20"/>
                <w:szCs w:val="20"/>
                <w:lang w:eastAsia="ja-JP"/>
              </w:rPr>
              <w:t>Realiza cálculos en los que intervienen potencias de exponente entero y factoriza expresiones numéricas sencillas que contengan raíces, opera con ellas simplificando los resultados.</w:t>
            </w:r>
          </w:p>
          <w:p w:rsidR="003030E1" w:rsidRPr="001F5C91" w:rsidRDefault="003030E1" w:rsidP="00D37911">
            <w:pPr>
              <w:spacing w:line="360" w:lineRule="auto"/>
              <w:ind w:left="284" w:hanging="284"/>
              <w:jc w:val="both"/>
              <w:rPr>
                <w:sz w:val="20"/>
                <w:szCs w:val="20"/>
              </w:rPr>
            </w:pPr>
            <w:r w:rsidRPr="001F5C91">
              <w:rPr>
                <w:sz w:val="20"/>
                <w:szCs w:val="20"/>
              </w:rPr>
              <w:t xml:space="preserve">2.- </w:t>
            </w:r>
            <w:r w:rsidRPr="001F5C91">
              <w:rPr>
                <w:sz w:val="20"/>
                <w:szCs w:val="20"/>
                <w:lang w:eastAsia="ja-JP"/>
              </w:rPr>
              <w:t xml:space="preserve">Calcula el valor de expresiones numéricas de </w:t>
            </w:r>
            <w:r w:rsidRPr="001F5C91">
              <w:rPr>
                <w:sz w:val="20"/>
                <w:szCs w:val="20"/>
                <w:lang w:eastAsia="ja-JP"/>
              </w:rPr>
              <w:lastRenderedPageBreak/>
              <w:t>números enteros, decimales y fraccionarios mediante las operaciones elementales y las potencias de exponente entero aplicando correctamente la jerarquía de las operaciones.</w:t>
            </w:r>
          </w:p>
          <w:p w:rsidR="003030E1" w:rsidRPr="001F5C91" w:rsidRDefault="003030E1" w:rsidP="00D37911">
            <w:pPr>
              <w:spacing w:line="360" w:lineRule="auto"/>
              <w:ind w:left="284" w:hanging="284"/>
              <w:jc w:val="both"/>
              <w:rPr>
                <w:sz w:val="20"/>
                <w:szCs w:val="20"/>
              </w:rPr>
            </w:pPr>
            <w:r w:rsidRPr="001F5C91">
              <w:rPr>
                <w:sz w:val="20"/>
                <w:szCs w:val="20"/>
              </w:rPr>
              <w:t xml:space="preserve">3.- </w:t>
            </w:r>
            <w:r w:rsidRPr="001F5C91">
              <w:rPr>
                <w:sz w:val="20"/>
                <w:szCs w:val="20"/>
                <w:lang w:eastAsia="ja-JP"/>
              </w:rPr>
              <w:t>Expresa números muy grandes y muy pequeños en notación científica, y opera con ellos, con y sin calculadora, y los utiliza en problemas contextualizados.</w:t>
            </w:r>
          </w:p>
          <w:p w:rsidR="003030E1" w:rsidRPr="001F5C91" w:rsidRDefault="003030E1" w:rsidP="00D37911">
            <w:pPr>
              <w:spacing w:line="360" w:lineRule="auto"/>
              <w:ind w:left="284" w:hanging="284"/>
              <w:jc w:val="both"/>
              <w:rPr>
                <w:sz w:val="20"/>
                <w:szCs w:val="20"/>
              </w:rPr>
            </w:pPr>
            <w:r w:rsidRPr="001F5C91">
              <w:rPr>
                <w:sz w:val="20"/>
                <w:szCs w:val="20"/>
              </w:rPr>
              <w:t xml:space="preserve">4.- </w:t>
            </w:r>
            <w:r w:rsidRPr="001F5C91">
              <w:rPr>
                <w:sz w:val="20"/>
                <w:szCs w:val="20"/>
                <w:lang w:eastAsia="ja-JP"/>
              </w:rPr>
              <w:t>Expresa verbalmente, de forma razonada, el proceso seguido en la resolución de un problema, con el rigor y la precisión adecuada.</w:t>
            </w:r>
          </w:p>
        </w:tc>
        <w:tc>
          <w:tcPr>
            <w:tcW w:w="5031" w:type="dxa"/>
          </w:tcPr>
          <w:p w:rsidR="003030E1" w:rsidRPr="001F5C91" w:rsidRDefault="003030E1" w:rsidP="00D37911">
            <w:pPr>
              <w:spacing w:line="360" w:lineRule="auto"/>
              <w:ind w:left="370" w:hanging="370"/>
              <w:jc w:val="both"/>
              <w:rPr>
                <w:sz w:val="20"/>
                <w:szCs w:val="20"/>
              </w:rPr>
            </w:pPr>
            <w:r w:rsidRPr="001F5C91">
              <w:rPr>
                <w:sz w:val="20"/>
                <w:szCs w:val="20"/>
              </w:rPr>
              <w:lastRenderedPageBreak/>
              <w:t>1.- Calcula el valor de expresiones numéricas de números enteros, decimales y fraccionarios mediante las operaciones elementales y las potencias de exponente entero aplicando correctamente la jerarquía de las operaciones.</w:t>
            </w:r>
          </w:p>
          <w:p w:rsidR="003030E1" w:rsidRPr="001F5C91" w:rsidRDefault="003030E1" w:rsidP="00D37911">
            <w:pPr>
              <w:spacing w:line="360" w:lineRule="auto"/>
              <w:ind w:left="370" w:hanging="370"/>
              <w:jc w:val="both"/>
              <w:rPr>
                <w:b/>
                <w:sz w:val="20"/>
                <w:szCs w:val="20"/>
              </w:rPr>
            </w:pPr>
            <w:r w:rsidRPr="001F5C91">
              <w:rPr>
                <w:sz w:val="20"/>
                <w:szCs w:val="20"/>
              </w:rPr>
              <w:t xml:space="preserve">2.- Expresa números muy grandes y muy pequeños </w:t>
            </w:r>
            <w:r w:rsidRPr="001F5C91">
              <w:rPr>
                <w:sz w:val="20"/>
                <w:szCs w:val="20"/>
              </w:rPr>
              <w:lastRenderedPageBreak/>
              <w:t>en notación científica, y opera con ellos, con y sin calculadora, y los utiliza en problemas contextualizados.</w:t>
            </w:r>
          </w:p>
          <w:p w:rsidR="003030E1" w:rsidRPr="001F5C91" w:rsidRDefault="003030E1" w:rsidP="00D37911">
            <w:pPr>
              <w:spacing w:line="360" w:lineRule="auto"/>
              <w:ind w:left="370" w:hanging="370"/>
              <w:jc w:val="both"/>
              <w:rPr>
                <w:sz w:val="20"/>
                <w:szCs w:val="20"/>
              </w:rPr>
            </w:pP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COMPETENCIAS CLAVE</w:t>
            </w:r>
          </w:p>
        </w:tc>
        <w:tc>
          <w:tcPr>
            <w:tcW w:w="5031" w:type="dxa"/>
            <w:tcBorders>
              <w:top w:val="nil"/>
              <w:bottom w:val="nil"/>
              <w:right w:val="nil"/>
            </w:tcBorders>
          </w:tcPr>
          <w:p w:rsidR="003030E1" w:rsidRPr="001F5C91" w:rsidRDefault="003030E1" w:rsidP="00D37911">
            <w:pPr>
              <w:spacing w:line="360" w:lineRule="auto"/>
              <w:jc w:val="both"/>
              <w:rPr>
                <w:sz w:val="20"/>
                <w:szCs w:val="20"/>
              </w:rPr>
            </w:pPr>
          </w:p>
        </w:tc>
      </w:tr>
      <w:tr w:rsidR="003030E1" w:rsidRPr="001F5C91" w:rsidTr="00DC590E">
        <w:tc>
          <w:tcPr>
            <w:tcW w:w="5030" w:type="dxa"/>
          </w:tcPr>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1.- </w:t>
            </w:r>
            <w:r w:rsidRPr="001F5C91">
              <w:rPr>
                <w:sz w:val="20"/>
                <w:szCs w:val="20"/>
                <w:lang w:eastAsia="ja-JP"/>
              </w:rPr>
              <w:t>CCL</w:t>
            </w:r>
          </w:p>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2.- </w:t>
            </w:r>
            <w:r w:rsidRPr="001F5C91">
              <w:rPr>
                <w:sz w:val="20"/>
                <w:szCs w:val="20"/>
                <w:lang w:eastAsia="ja-JP"/>
              </w:rPr>
              <w:t>CMCT</w:t>
            </w:r>
          </w:p>
          <w:p w:rsidR="003030E1" w:rsidRPr="001F5C91" w:rsidRDefault="003030E1" w:rsidP="00D37911">
            <w:pPr>
              <w:spacing w:line="360" w:lineRule="auto"/>
              <w:ind w:left="240" w:hanging="240"/>
              <w:jc w:val="both"/>
              <w:rPr>
                <w:sz w:val="20"/>
                <w:szCs w:val="20"/>
              </w:rPr>
            </w:pPr>
            <w:r w:rsidRPr="001F5C91">
              <w:rPr>
                <w:sz w:val="20"/>
                <w:szCs w:val="20"/>
              </w:rPr>
              <w:t xml:space="preserve">3.- </w:t>
            </w:r>
            <w:r w:rsidRPr="001F5C91">
              <w:rPr>
                <w:sz w:val="20"/>
                <w:szCs w:val="20"/>
                <w:lang w:eastAsia="ja-JP"/>
              </w:rPr>
              <w:t>CAA</w:t>
            </w:r>
          </w:p>
        </w:tc>
        <w:tc>
          <w:tcPr>
            <w:tcW w:w="5031" w:type="dxa"/>
            <w:tcBorders>
              <w:top w:val="nil"/>
              <w:bottom w:val="nil"/>
              <w:right w:val="nil"/>
            </w:tcBorders>
          </w:tcPr>
          <w:p w:rsidR="003030E1" w:rsidRPr="001F5C91" w:rsidRDefault="003030E1" w:rsidP="00D37911">
            <w:pPr>
              <w:autoSpaceDE w:val="0"/>
              <w:autoSpaceDN w:val="0"/>
              <w:adjustRightInd w:val="0"/>
              <w:spacing w:afterLines="60" w:after="144" w:line="360" w:lineRule="auto"/>
              <w:ind w:right="357"/>
              <w:jc w:val="both"/>
              <w:rPr>
                <w:sz w:val="20"/>
                <w:szCs w:val="20"/>
                <w:lang w:val="es-ES_tradnl"/>
              </w:rPr>
            </w:pPr>
          </w:p>
        </w:tc>
      </w:tr>
    </w:tbl>
    <w:p w:rsidR="003030E1" w:rsidRPr="001F5C91" w:rsidRDefault="003030E1" w:rsidP="00D37911">
      <w:pPr>
        <w:spacing w:line="360" w:lineRule="auto"/>
        <w:jc w:val="both"/>
        <w:rPr>
          <w:sz w:val="20"/>
          <w:szCs w:val="20"/>
        </w:rPr>
      </w:pPr>
    </w:p>
    <w:p w:rsidR="00DC590E" w:rsidRPr="001F5C91" w:rsidRDefault="00DC590E" w:rsidP="00D37911">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2"/>
        <w:gridCol w:w="4338"/>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MATEMÁTICAS 3º E.S.O.</w:t>
            </w:r>
          </w:p>
        </w:tc>
        <w:tc>
          <w:tcPr>
            <w:tcW w:w="5031" w:type="dxa"/>
          </w:tcPr>
          <w:p w:rsidR="003030E1" w:rsidRPr="001F5C91" w:rsidRDefault="003030E1" w:rsidP="00D37911">
            <w:pPr>
              <w:spacing w:line="360" w:lineRule="auto"/>
              <w:jc w:val="center"/>
              <w:rPr>
                <w:b/>
                <w:sz w:val="20"/>
                <w:szCs w:val="20"/>
              </w:rPr>
            </w:pPr>
            <w:r w:rsidRPr="001F5C91">
              <w:rPr>
                <w:b/>
                <w:sz w:val="20"/>
                <w:szCs w:val="20"/>
              </w:rPr>
              <w:t>UNIDAD III: POLINOMIOS (8 Horas)</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OBJETIVOS</w:t>
            </w:r>
          </w:p>
        </w:tc>
        <w:tc>
          <w:tcPr>
            <w:tcW w:w="5031" w:type="dxa"/>
          </w:tcPr>
          <w:p w:rsidR="003030E1" w:rsidRPr="001F5C91" w:rsidRDefault="003030E1" w:rsidP="00D37911">
            <w:pPr>
              <w:spacing w:line="360" w:lineRule="auto"/>
              <w:jc w:val="center"/>
              <w:rPr>
                <w:b/>
                <w:sz w:val="20"/>
                <w:szCs w:val="20"/>
              </w:rPr>
            </w:pPr>
            <w:r w:rsidRPr="001F5C91">
              <w:rPr>
                <w:b/>
                <w:sz w:val="20"/>
                <w:szCs w:val="20"/>
              </w:rPr>
              <w:t>CONCEPTOS</w:t>
            </w:r>
          </w:p>
        </w:tc>
      </w:tr>
      <w:tr w:rsidR="003030E1" w:rsidRPr="001F5C91" w:rsidTr="00DC590E">
        <w:tc>
          <w:tcPr>
            <w:tcW w:w="5030" w:type="dxa"/>
          </w:tcPr>
          <w:p w:rsidR="003030E1" w:rsidRPr="001F5C91" w:rsidRDefault="003030E1" w:rsidP="00D37911">
            <w:pPr>
              <w:spacing w:line="360" w:lineRule="auto"/>
              <w:ind w:left="360" w:hanging="360"/>
              <w:jc w:val="both"/>
              <w:rPr>
                <w:sz w:val="20"/>
                <w:szCs w:val="20"/>
              </w:rPr>
            </w:pPr>
            <w:r w:rsidRPr="001F5C91">
              <w:rPr>
                <w:sz w:val="20"/>
                <w:szCs w:val="20"/>
              </w:rPr>
              <w:t>1.- Expresar de forma clara y ordenada los cálculos realizados. (1, 8)</w:t>
            </w:r>
          </w:p>
          <w:p w:rsidR="003030E1" w:rsidRPr="001F5C91" w:rsidRDefault="003030E1" w:rsidP="00D37911">
            <w:pPr>
              <w:spacing w:line="360" w:lineRule="auto"/>
              <w:ind w:left="360" w:hanging="360"/>
              <w:jc w:val="both"/>
              <w:rPr>
                <w:sz w:val="20"/>
                <w:szCs w:val="20"/>
              </w:rPr>
            </w:pPr>
            <w:r w:rsidRPr="001F5C91">
              <w:rPr>
                <w:sz w:val="20"/>
                <w:szCs w:val="20"/>
              </w:rPr>
              <w:t>2.- Reafirmar en el lenguaje y modo de argumentación habituales las distintas formas de expresión matemática. (1, 2, 8, 9, 10, 11)</w:t>
            </w:r>
          </w:p>
        </w:tc>
        <w:tc>
          <w:tcPr>
            <w:tcW w:w="5031" w:type="dxa"/>
          </w:tcPr>
          <w:p w:rsidR="003030E1" w:rsidRPr="001F5C91" w:rsidRDefault="003030E1" w:rsidP="00D37911">
            <w:pPr>
              <w:spacing w:line="360" w:lineRule="auto"/>
              <w:ind w:left="370" w:hanging="370"/>
              <w:jc w:val="both"/>
              <w:rPr>
                <w:sz w:val="20"/>
                <w:szCs w:val="20"/>
              </w:rPr>
            </w:pPr>
            <w:r w:rsidRPr="001F5C91">
              <w:rPr>
                <w:sz w:val="20"/>
                <w:szCs w:val="20"/>
              </w:rPr>
              <w:t>1.- Polinomios. Suma, resta, multiplicación y división de polinomios.</w:t>
            </w:r>
          </w:p>
          <w:p w:rsidR="003030E1" w:rsidRPr="001F5C91" w:rsidRDefault="003030E1" w:rsidP="00D37911">
            <w:pPr>
              <w:spacing w:line="360" w:lineRule="auto"/>
              <w:ind w:left="370" w:hanging="370"/>
              <w:jc w:val="both"/>
              <w:rPr>
                <w:sz w:val="20"/>
                <w:szCs w:val="20"/>
              </w:rPr>
            </w:pPr>
            <w:r w:rsidRPr="001F5C91">
              <w:rPr>
                <w:sz w:val="20"/>
                <w:szCs w:val="20"/>
              </w:rPr>
              <w:t>2.- Identidades notables.</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359"/>
      </w:tblGrid>
      <w:tr w:rsidR="003030E1" w:rsidRPr="001F5C91" w:rsidTr="00DC590E">
        <w:tc>
          <w:tcPr>
            <w:tcW w:w="5030" w:type="dxa"/>
            <w:vAlign w:val="center"/>
          </w:tcPr>
          <w:p w:rsidR="003030E1" w:rsidRPr="001F5C91" w:rsidRDefault="003030E1" w:rsidP="00D37911">
            <w:pPr>
              <w:spacing w:line="360" w:lineRule="auto"/>
              <w:jc w:val="center"/>
              <w:rPr>
                <w:b/>
                <w:sz w:val="20"/>
                <w:szCs w:val="20"/>
              </w:rPr>
            </w:pPr>
            <w:r w:rsidRPr="001F5C91">
              <w:rPr>
                <w:b/>
                <w:sz w:val="20"/>
                <w:szCs w:val="20"/>
              </w:rPr>
              <w:t>ESTÁNDARES DE EVALUACIÓN</w:t>
            </w:r>
          </w:p>
        </w:tc>
        <w:tc>
          <w:tcPr>
            <w:tcW w:w="5031" w:type="dxa"/>
            <w:vAlign w:val="center"/>
          </w:tcPr>
          <w:p w:rsidR="003030E1" w:rsidRPr="001F5C91" w:rsidRDefault="003030E1" w:rsidP="00D37911">
            <w:pPr>
              <w:spacing w:line="360" w:lineRule="auto"/>
              <w:jc w:val="center"/>
              <w:rPr>
                <w:b/>
                <w:sz w:val="20"/>
                <w:szCs w:val="20"/>
              </w:rPr>
            </w:pPr>
            <w:r w:rsidRPr="001F5C91">
              <w:rPr>
                <w:b/>
                <w:sz w:val="20"/>
                <w:szCs w:val="20"/>
              </w:rPr>
              <w:t>MÍNIMOS</w:t>
            </w:r>
          </w:p>
        </w:tc>
      </w:tr>
      <w:tr w:rsidR="003030E1" w:rsidRPr="001F5C91" w:rsidTr="00DC590E">
        <w:tc>
          <w:tcPr>
            <w:tcW w:w="5030" w:type="dxa"/>
          </w:tcPr>
          <w:p w:rsidR="003030E1" w:rsidRPr="001F5C91" w:rsidRDefault="003030E1" w:rsidP="00D37911">
            <w:pPr>
              <w:spacing w:line="360" w:lineRule="auto"/>
              <w:ind w:left="284" w:hanging="284"/>
              <w:jc w:val="both"/>
              <w:rPr>
                <w:sz w:val="20"/>
                <w:szCs w:val="20"/>
              </w:rPr>
            </w:pPr>
            <w:r w:rsidRPr="001F5C91">
              <w:rPr>
                <w:sz w:val="20"/>
                <w:szCs w:val="20"/>
              </w:rPr>
              <w:t xml:space="preserve">1.- </w:t>
            </w:r>
            <w:r w:rsidRPr="001F5C91">
              <w:rPr>
                <w:sz w:val="20"/>
                <w:szCs w:val="20"/>
                <w:lang w:eastAsia="ja-JP"/>
              </w:rPr>
              <w:t>Realiza operaciones con polinomios y los utiliza en ejemplos de la vida cotidiana.</w:t>
            </w:r>
          </w:p>
          <w:p w:rsidR="003030E1" w:rsidRPr="001F5C91" w:rsidRDefault="003030E1" w:rsidP="00D37911">
            <w:pPr>
              <w:spacing w:line="360" w:lineRule="auto"/>
              <w:ind w:left="284" w:hanging="284"/>
              <w:jc w:val="both"/>
              <w:rPr>
                <w:sz w:val="20"/>
                <w:szCs w:val="20"/>
              </w:rPr>
            </w:pPr>
            <w:r w:rsidRPr="001F5C91">
              <w:rPr>
                <w:sz w:val="20"/>
                <w:szCs w:val="20"/>
              </w:rPr>
              <w:t xml:space="preserve">2.- </w:t>
            </w:r>
            <w:r w:rsidRPr="001F5C91">
              <w:rPr>
                <w:sz w:val="20"/>
                <w:szCs w:val="20"/>
                <w:lang w:eastAsia="ja-JP"/>
              </w:rPr>
              <w:t>Conoce y utiliza las identidades notables correspondientes al cuadrado de un binomio y una suma por diferencia, y las aplica en un contexto adecuado.</w:t>
            </w:r>
          </w:p>
          <w:p w:rsidR="003030E1" w:rsidRPr="001F5C91" w:rsidRDefault="003030E1" w:rsidP="00D37911">
            <w:pPr>
              <w:spacing w:line="360" w:lineRule="auto"/>
              <w:ind w:left="284" w:hanging="284"/>
              <w:jc w:val="both"/>
              <w:rPr>
                <w:sz w:val="20"/>
                <w:szCs w:val="20"/>
              </w:rPr>
            </w:pPr>
            <w:r w:rsidRPr="001F5C91">
              <w:rPr>
                <w:sz w:val="20"/>
                <w:szCs w:val="20"/>
              </w:rPr>
              <w:t xml:space="preserve">3.- </w:t>
            </w:r>
            <w:r w:rsidRPr="001F5C91">
              <w:rPr>
                <w:sz w:val="20"/>
                <w:szCs w:val="20"/>
                <w:lang w:eastAsia="ja-JP"/>
              </w:rPr>
              <w:t>Factoriza polinomios hasta grado 4 con raíces enteras mediante el uso combinado de la regla de Ruffini, identidades notables y extracción del factor común.</w:t>
            </w:r>
          </w:p>
          <w:p w:rsidR="003030E1" w:rsidRPr="001F5C91" w:rsidRDefault="003030E1" w:rsidP="00D37911">
            <w:pPr>
              <w:spacing w:line="360" w:lineRule="auto"/>
              <w:ind w:left="284" w:hanging="284"/>
              <w:jc w:val="both"/>
              <w:rPr>
                <w:sz w:val="20"/>
                <w:szCs w:val="20"/>
              </w:rPr>
            </w:pPr>
            <w:r w:rsidRPr="001F5C91">
              <w:rPr>
                <w:sz w:val="20"/>
                <w:szCs w:val="20"/>
              </w:rPr>
              <w:t xml:space="preserve">4.- </w:t>
            </w:r>
            <w:r w:rsidRPr="001F5C91">
              <w:rPr>
                <w:sz w:val="20"/>
                <w:szCs w:val="20"/>
                <w:lang w:eastAsia="ja-JP"/>
              </w:rPr>
              <w:t xml:space="preserve">Expresa verbalmente, de forma razonada, el </w:t>
            </w:r>
            <w:r w:rsidRPr="001F5C91">
              <w:rPr>
                <w:sz w:val="20"/>
                <w:szCs w:val="20"/>
                <w:lang w:eastAsia="ja-JP"/>
              </w:rPr>
              <w:lastRenderedPageBreak/>
              <w:t>proceso seguido en la resolución de un problema, con el rigor y la precisión adecuada.</w:t>
            </w:r>
          </w:p>
          <w:p w:rsidR="003030E1" w:rsidRPr="001F5C91" w:rsidRDefault="003030E1" w:rsidP="00D37911">
            <w:pPr>
              <w:spacing w:line="360" w:lineRule="auto"/>
              <w:ind w:left="426" w:hanging="426"/>
              <w:jc w:val="both"/>
              <w:rPr>
                <w:sz w:val="20"/>
                <w:szCs w:val="20"/>
              </w:rPr>
            </w:pPr>
          </w:p>
          <w:p w:rsidR="003030E1" w:rsidRPr="001F5C91" w:rsidRDefault="003030E1" w:rsidP="00D37911">
            <w:pPr>
              <w:spacing w:line="360" w:lineRule="auto"/>
              <w:ind w:left="240" w:hanging="240"/>
              <w:jc w:val="both"/>
              <w:rPr>
                <w:sz w:val="20"/>
                <w:szCs w:val="20"/>
              </w:rPr>
            </w:pPr>
          </w:p>
        </w:tc>
        <w:tc>
          <w:tcPr>
            <w:tcW w:w="5031" w:type="dxa"/>
          </w:tcPr>
          <w:p w:rsidR="003030E1" w:rsidRPr="001F5C91" w:rsidRDefault="003030E1" w:rsidP="00D37911">
            <w:pPr>
              <w:spacing w:line="360" w:lineRule="auto"/>
              <w:ind w:left="284" w:hanging="284"/>
              <w:jc w:val="both"/>
              <w:rPr>
                <w:sz w:val="20"/>
                <w:szCs w:val="20"/>
              </w:rPr>
            </w:pPr>
            <w:r w:rsidRPr="001F5C91">
              <w:rPr>
                <w:sz w:val="20"/>
                <w:szCs w:val="20"/>
              </w:rPr>
              <w:lastRenderedPageBreak/>
              <w:t xml:space="preserve">1.- </w:t>
            </w:r>
            <w:r w:rsidRPr="001F5C91">
              <w:rPr>
                <w:sz w:val="20"/>
                <w:szCs w:val="20"/>
                <w:lang w:eastAsia="ja-JP"/>
              </w:rPr>
              <w:t>Realiza operaciones con polinomios y los utiliza en ejemplos de la vida cotidiana.</w:t>
            </w:r>
          </w:p>
          <w:p w:rsidR="003030E1" w:rsidRPr="001F5C91" w:rsidRDefault="003030E1" w:rsidP="00D37911">
            <w:pPr>
              <w:spacing w:line="360" w:lineRule="auto"/>
              <w:ind w:left="284" w:hanging="284"/>
              <w:jc w:val="both"/>
              <w:rPr>
                <w:sz w:val="20"/>
                <w:szCs w:val="20"/>
              </w:rPr>
            </w:pPr>
            <w:r w:rsidRPr="001F5C91">
              <w:rPr>
                <w:sz w:val="20"/>
                <w:szCs w:val="20"/>
              </w:rPr>
              <w:t xml:space="preserve">2.- </w:t>
            </w:r>
            <w:r w:rsidRPr="001F5C91">
              <w:rPr>
                <w:sz w:val="20"/>
                <w:szCs w:val="20"/>
                <w:lang w:eastAsia="ja-JP"/>
              </w:rPr>
              <w:t>Conoce y utiliza las identidades notables correspondientes al cuadrado de un binomio y una suma por diferencia, y las aplica en un contexto adecuado.</w:t>
            </w:r>
          </w:p>
          <w:p w:rsidR="003030E1" w:rsidRPr="001F5C91" w:rsidRDefault="003030E1" w:rsidP="00D37911">
            <w:pPr>
              <w:spacing w:line="360" w:lineRule="auto"/>
              <w:ind w:left="370" w:hanging="370"/>
              <w:jc w:val="both"/>
              <w:rPr>
                <w:sz w:val="20"/>
                <w:szCs w:val="20"/>
              </w:rPr>
            </w:pP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COMPETENCIAS CLAVE</w:t>
            </w:r>
          </w:p>
        </w:tc>
        <w:tc>
          <w:tcPr>
            <w:tcW w:w="5031" w:type="dxa"/>
            <w:tcBorders>
              <w:top w:val="nil"/>
              <w:bottom w:val="nil"/>
              <w:right w:val="nil"/>
            </w:tcBorders>
          </w:tcPr>
          <w:p w:rsidR="003030E1" w:rsidRPr="001F5C91" w:rsidRDefault="003030E1" w:rsidP="00D37911">
            <w:pPr>
              <w:spacing w:line="360" w:lineRule="auto"/>
              <w:jc w:val="both"/>
              <w:rPr>
                <w:sz w:val="20"/>
                <w:szCs w:val="20"/>
              </w:rPr>
            </w:pPr>
          </w:p>
        </w:tc>
      </w:tr>
      <w:tr w:rsidR="003030E1" w:rsidRPr="001F5C91" w:rsidTr="00DC590E">
        <w:tc>
          <w:tcPr>
            <w:tcW w:w="5030" w:type="dxa"/>
          </w:tcPr>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1.- </w:t>
            </w:r>
            <w:r w:rsidRPr="001F5C91">
              <w:rPr>
                <w:sz w:val="20"/>
                <w:szCs w:val="20"/>
                <w:lang w:eastAsia="ja-JP"/>
              </w:rPr>
              <w:t>CCL</w:t>
            </w:r>
          </w:p>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2.- </w:t>
            </w:r>
            <w:r w:rsidRPr="001F5C91">
              <w:rPr>
                <w:sz w:val="20"/>
                <w:szCs w:val="20"/>
                <w:lang w:eastAsia="ja-JP"/>
              </w:rPr>
              <w:t>CMCT</w:t>
            </w:r>
          </w:p>
          <w:p w:rsidR="003030E1" w:rsidRPr="001F5C91" w:rsidRDefault="003030E1" w:rsidP="00D37911">
            <w:pPr>
              <w:spacing w:line="360" w:lineRule="auto"/>
              <w:ind w:left="240" w:hanging="240"/>
              <w:jc w:val="both"/>
              <w:rPr>
                <w:sz w:val="20"/>
                <w:szCs w:val="20"/>
              </w:rPr>
            </w:pPr>
            <w:r w:rsidRPr="001F5C91">
              <w:rPr>
                <w:sz w:val="20"/>
                <w:szCs w:val="20"/>
              </w:rPr>
              <w:t xml:space="preserve">3.- </w:t>
            </w:r>
            <w:r w:rsidRPr="001F5C91">
              <w:rPr>
                <w:sz w:val="20"/>
                <w:szCs w:val="20"/>
                <w:lang w:eastAsia="ja-JP"/>
              </w:rPr>
              <w:t>CAA</w:t>
            </w:r>
          </w:p>
        </w:tc>
        <w:tc>
          <w:tcPr>
            <w:tcW w:w="5031" w:type="dxa"/>
            <w:tcBorders>
              <w:top w:val="nil"/>
              <w:bottom w:val="nil"/>
              <w:right w:val="nil"/>
            </w:tcBorders>
          </w:tcPr>
          <w:p w:rsidR="003030E1" w:rsidRPr="001F5C91" w:rsidRDefault="003030E1" w:rsidP="00D37911">
            <w:pPr>
              <w:autoSpaceDE w:val="0"/>
              <w:autoSpaceDN w:val="0"/>
              <w:adjustRightInd w:val="0"/>
              <w:spacing w:afterLines="60" w:after="144" w:line="360" w:lineRule="auto"/>
              <w:ind w:left="-68" w:right="357"/>
              <w:jc w:val="both"/>
              <w:rPr>
                <w:sz w:val="20"/>
                <w:szCs w:val="20"/>
                <w:lang w:val="es-ES_tradnl"/>
              </w:rPr>
            </w:pPr>
          </w:p>
        </w:tc>
      </w:tr>
    </w:tbl>
    <w:p w:rsidR="003030E1" w:rsidRDefault="003030E1" w:rsidP="00D37911">
      <w:pPr>
        <w:spacing w:line="360" w:lineRule="auto"/>
        <w:jc w:val="both"/>
        <w:rPr>
          <w:sz w:val="20"/>
          <w:szCs w:val="20"/>
        </w:rPr>
      </w:pPr>
    </w:p>
    <w:p w:rsidR="001F5C91" w:rsidRPr="001F5C91" w:rsidRDefault="001F5C91" w:rsidP="00D37911">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1"/>
        <w:gridCol w:w="4339"/>
      </w:tblGrid>
      <w:tr w:rsidR="003030E1" w:rsidRPr="001F5C91" w:rsidTr="001D66A2">
        <w:tc>
          <w:tcPr>
            <w:tcW w:w="4381" w:type="dxa"/>
          </w:tcPr>
          <w:p w:rsidR="003030E1" w:rsidRPr="001F5C91" w:rsidRDefault="003030E1" w:rsidP="00D37911">
            <w:pPr>
              <w:spacing w:line="360" w:lineRule="auto"/>
              <w:jc w:val="center"/>
              <w:rPr>
                <w:b/>
                <w:sz w:val="20"/>
                <w:szCs w:val="20"/>
              </w:rPr>
            </w:pPr>
            <w:r w:rsidRPr="001F5C91">
              <w:rPr>
                <w:b/>
                <w:sz w:val="20"/>
                <w:szCs w:val="20"/>
              </w:rPr>
              <w:t>MATEMÁTICAS 3º E.S.O.</w:t>
            </w:r>
          </w:p>
        </w:tc>
        <w:tc>
          <w:tcPr>
            <w:tcW w:w="4339" w:type="dxa"/>
          </w:tcPr>
          <w:p w:rsidR="003030E1" w:rsidRPr="001F5C91" w:rsidRDefault="003030E1" w:rsidP="00D37911">
            <w:pPr>
              <w:spacing w:line="360" w:lineRule="auto"/>
              <w:jc w:val="center"/>
              <w:rPr>
                <w:b/>
                <w:sz w:val="20"/>
                <w:szCs w:val="20"/>
              </w:rPr>
            </w:pPr>
            <w:r w:rsidRPr="001F5C91">
              <w:rPr>
                <w:b/>
                <w:sz w:val="20"/>
                <w:szCs w:val="20"/>
              </w:rPr>
              <w:t>UNIDAD IV: ECUACIONES Y SISTEMAS (20 Horas)</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OBJETIVOS</w:t>
            </w:r>
          </w:p>
        </w:tc>
        <w:tc>
          <w:tcPr>
            <w:tcW w:w="5031" w:type="dxa"/>
          </w:tcPr>
          <w:p w:rsidR="003030E1" w:rsidRPr="001F5C91" w:rsidRDefault="003030E1" w:rsidP="00D37911">
            <w:pPr>
              <w:spacing w:line="360" w:lineRule="auto"/>
              <w:jc w:val="center"/>
              <w:rPr>
                <w:b/>
                <w:sz w:val="20"/>
                <w:szCs w:val="20"/>
              </w:rPr>
            </w:pPr>
            <w:r w:rsidRPr="001F5C91">
              <w:rPr>
                <w:b/>
                <w:sz w:val="20"/>
                <w:szCs w:val="20"/>
              </w:rPr>
              <w:t>CONCEPTOS</w:t>
            </w:r>
          </w:p>
        </w:tc>
      </w:tr>
      <w:tr w:rsidR="003030E1" w:rsidRPr="001F5C91" w:rsidTr="00DC590E">
        <w:tc>
          <w:tcPr>
            <w:tcW w:w="5030" w:type="dxa"/>
          </w:tcPr>
          <w:p w:rsidR="003030E1" w:rsidRPr="001F5C91" w:rsidRDefault="003030E1" w:rsidP="00D37911">
            <w:pPr>
              <w:spacing w:line="360" w:lineRule="auto"/>
              <w:ind w:left="360" w:hanging="360"/>
              <w:jc w:val="both"/>
              <w:rPr>
                <w:sz w:val="20"/>
                <w:szCs w:val="20"/>
              </w:rPr>
            </w:pPr>
            <w:r w:rsidRPr="001F5C91">
              <w:rPr>
                <w:sz w:val="20"/>
                <w:szCs w:val="20"/>
              </w:rPr>
              <w:t>1.- Expresar de forma clara y ordenada los cálculos realizados. (1, 8)</w:t>
            </w:r>
          </w:p>
          <w:p w:rsidR="003030E1" w:rsidRPr="001F5C91" w:rsidRDefault="003030E1" w:rsidP="00D37911">
            <w:pPr>
              <w:spacing w:line="360" w:lineRule="auto"/>
              <w:ind w:left="360" w:hanging="360"/>
              <w:jc w:val="both"/>
              <w:rPr>
                <w:sz w:val="20"/>
                <w:szCs w:val="20"/>
              </w:rPr>
            </w:pPr>
            <w:r w:rsidRPr="001F5C91">
              <w:rPr>
                <w:sz w:val="20"/>
                <w:szCs w:val="20"/>
              </w:rPr>
              <w:t>2.- Plantear en forma de ecuaciones situaciones de la vida cotidiana y adquirir destreza en la resolución de las mismas. (1, 2, 3, 8)</w:t>
            </w:r>
          </w:p>
          <w:p w:rsidR="003030E1" w:rsidRPr="001F5C91" w:rsidRDefault="003030E1" w:rsidP="00D37911">
            <w:pPr>
              <w:spacing w:line="360" w:lineRule="auto"/>
              <w:ind w:left="360" w:hanging="360"/>
              <w:jc w:val="both"/>
              <w:rPr>
                <w:sz w:val="20"/>
                <w:szCs w:val="20"/>
              </w:rPr>
            </w:pPr>
            <w:r w:rsidRPr="001F5C91">
              <w:rPr>
                <w:sz w:val="20"/>
                <w:szCs w:val="20"/>
              </w:rPr>
              <w:t>3.- Reafirmar en el lenguaje y modo de argumentación habituales las distintas formas de expresión matemática. (1, 2, 8, 9, 10)</w:t>
            </w:r>
          </w:p>
          <w:p w:rsidR="003030E1" w:rsidRPr="001F5C91" w:rsidRDefault="003030E1" w:rsidP="00D37911">
            <w:pPr>
              <w:spacing w:line="360" w:lineRule="auto"/>
              <w:ind w:left="360" w:hanging="360"/>
              <w:jc w:val="both"/>
              <w:rPr>
                <w:sz w:val="20"/>
                <w:szCs w:val="20"/>
              </w:rPr>
            </w:pPr>
            <w:r w:rsidRPr="001F5C91">
              <w:rPr>
                <w:sz w:val="20"/>
                <w:szCs w:val="20"/>
              </w:rPr>
              <w:t>4.- Mayor control en la precisión y en el error de los resultados. (3, 8, 9)</w:t>
            </w:r>
          </w:p>
        </w:tc>
        <w:tc>
          <w:tcPr>
            <w:tcW w:w="5031" w:type="dxa"/>
          </w:tcPr>
          <w:p w:rsidR="003030E1" w:rsidRPr="001F5C91" w:rsidRDefault="003030E1" w:rsidP="00D37911">
            <w:pPr>
              <w:spacing w:line="360" w:lineRule="auto"/>
              <w:ind w:left="357" w:hanging="370"/>
              <w:jc w:val="both"/>
              <w:rPr>
                <w:sz w:val="20"/>
                <w:szCs w:val="20"/>
              </w:rPr>
            </w:pPr>
            <w:r w:rsidRPr="001F5C91">
              <w:rPr>
                <w:sz w:val="20"/>
                <w:szCs w:val="20"/>
              </w:rPr>
              <w:t>1.- Resolución algebraica de ecuaciones de primer grado y sistemas de ecuaciones lineales con dos incógnitas.</w:t>
            </w:r>
          </w:p>
          <w:p w:rsidR="003030E1" w:rsidRPr="001F5C91" w:rsidRDefault="003030E1" w:rsidP="00D37911">
            <w:pPr>
              <w:spacing w:line="360" w:lineRule="auto"/>
              <w:ind w:left="357" w:hanging="370"/>
              <w:jc w:val="both"/>
              <w:rPr>
                <w:sz w:val="20"/>
                <w:szCs w:val="20"/>
              </w:rPr>
            </w:pPr>
            <w:r w:rsidRPr="001F5C91">
              <w:rPr>
                <w:sz w:val="20"/>
                <w:szCs w:val="20"/>
              </w:rPr>
              <w:t>2.- Clasificación de los sistemas de dos ecuaciones lineales con dos incógnitas.</w:t>
            </w:r>
          </w:p>
          <w:p w:rsidR="003030E1" w:rsidRPr="001F5C91" w:rsidRDefault="003030E1" w:rsidP="00D37911">
            <w:pPr>
              <w:spacing w:line="360" w:lineRule="auto"/>
              <w:ind w:left="357" w:hanging="370"/>
              <w:jc w:val="both"/>
              <w:rPr>
                <w:sz w:val="20"/>
                <w:szCs w:val="20"/>
              </w:rPr>
            </w:pPr>
            <w:r w:rsidRPr="001F5C91">
              <w:rPr>
                <w:sz w:val="20"/>
                <w:szCs w:val="20"/>
              </w:rPr>
              <w:t>3.- Repaso y profundización de la resolución algebraica de las ecuaciones de segundo grado.</w:t>
            </w:r>
          </w:p>
          <w:p w:rsidR="003030E1" w:rsidRPr="001F5C91" w:rsidRDefault="003030E1" w:rsidP="00D37911">
            <w:pPr>
              <w:spacing w:line="360" w:lineRule="auto"/>
              <w:ind w:left="357" w:hanging="370"/>
              <w:jc w:val="both"/>
              <w:rPr>
                <w:sz w:val="20"/>
                <w:szCs w:val="20"/>
              </w:rPr>
            </w:pPr>
            <w:r w:rsidRPr="001F5C91">
              <w:rPr>
                <w:sz w:val="20"/>
                <w:szCs w:val="20"/>
              </w:rPr>
              <w:t>4.- Utilización de las ecuaciones de primer y segundo grado y de sistemas de dos ecuaciones lineales con dos incógnitas en la resolución se problemas relacionados con los fenómenos naturales, la vida cotidiana y el mundo de la información. Interpretación crítica de la solución.</w:t>
            </w:r>
          </w:p>
          <w:p w:rsidR="003030E1" w:rsidRPr="001F5C91" w:rsidRDefault="003030E1" w:rsidP="00D37911">
            <w:pPr>
              <w:spacing w:line="360" w:lineRule="auto"/>
              <w:ind w:left="357" w:hanging="370"/>
              <w:jc w:val="both"/>
              <w:rPr>
                <w:sz w:val="20"/>
                <w:szCs w:val="20"/>
              </w:rPr>
            </w:pPr>
            <w:r w:rsidRPr="001F5C91">
              <w:rPr>
                <w:sz w:val="20"/>
                <w:szCs w:val="20"/>
              </w:rPr>
              <w:t xml:space="preserve">5.- Ecuaciones sencillas de grado superior a 2 (bicuadradas y de la forma </w:t>
            </w:r>
            <w:r w:rsidRPr="001F5C91">
              <w:rPr>
                <w:position w:val="-6"/>
                <w:sz w:val="20"/>
                <w:szCs w:val="20"/>
              </w:rPr>
              <w:object w:dxaOrig="17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5pt" o:ole="">
                  <v:imagedata r:id="rId7" o:title=""/>
                </v:shape>
                <o:OLEObject Type="Embed" ProgID="Equation.DSMT4" ShapeID="_x0000_i1025" DrawAspect="Content" ObjectID="_1631650449" r:id="rId8"/>
              </w:object>
            </w:r>
            <w:r w:rsidRPr="001F5C91">
              <w:rPr>
                <w:sz w:val="20"/>
                <w:szCs w:val="20"/>
              </w:rPr>
              <w:t>)</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355"/>
      </w:tblGrid>
      <w:tr w:rsidR="003030E1" w:rsidRPr="001F5C91" w:rsidTr="00DC590E">
        <w:trPr>
          <w:trHeight w:val="340"/>
        </w:trPr>
        <w:tc>
          <w:tcPr>
            <w:tcW w:w="5030" w:type="dxa"/>
            <w:vAlign w:val="center"/>
          </w:tcPr>
          <w:p w:rsidR="003030E1" w:rsidRPr="001F5C91" w:rsidRDefault="003030E1" w:rsidP="00D37911">
            <w:pPr>
              <w:spacing w:line="360" w:lineRule="auto"/>
              <w:jc w:val="center"/>
              <w:rPr>
                <w:b/>
                <w:sz w:val="20"/>
                <w:szCs w:val="20"/>
              </w:rPr>
            </w:pPr>
            <w:r w:rsidRPr="001F5C91">
              <w:rPr>
                <w:b/>
                <w:sz w:val="20"/>
                <w:szCs w:val="20"/>
              </w:rPr>
              <w:t>ESTÁNDARES DE EVALUACIÓN</w:t>
            </w:r>
          </w:p>
        </w:tc>
        <w:tc>
          <w:tcPr>
            <w:tcW w:w="5031" w:type="dxa"/>
            <w:vAlign w:val="center"/>
          </w:tcPr>
          <w:p w:rsidR="003030E1" w:rsidRPr="001F5C91" w:rsidRDefault="003030E1" w:rsidP="00D37911">
            <w:pPr>
              <w:spacing w:line="360" w:lineRule="auto"/>
              <w:jc w:val="center"/>
              <w:rPr>
                <w:b/>
                <w:sz w:val="20"/>
                <w:szCs w:val="20"/>
              </w:rPr>
            </w:pPr>
            <w:r w:rsidRPr="001F5C91">
              <w:rPr>
                <w:b/>
                <w:sz w:val="20"/>
                <w:szCs w:val="20"/>
              </w:rPr>
              <w:t>MÍNIMOS</w:t>
            </w:r>
          </w:p>
        </w:tc>
      </w:tr>
      <w:tr w:rsidR="003030E1" w:rsidRPr="001F5C91" w:rsidTr="00DC590E">
        <w:tc>
          <w:tcPr>
            <w:tcW w:w="5030" w:type="dxa"/>
          </w:tcPr>
          <w:p w:rsidR="003030E1" w:rsidRPr="001F5C91" w:rsidRDefault="003030E1" w:rsidP="00D37911">
            <w:pPr>
              <w:spacing w:line="360" w:lineRule="auto"/>
              <w:ind w:left="426" w:hanging="426"/>
              <w:jc w:val="both"/>
              <w:rPr>
                <w:sz w:val="20"/>
                <w:szCs w:val="20"/>
              </w:rPr>
            </w:pPr>
            <w:r w:rsidRPr="001F5C91">
              <w:rPr>
                <w:sz w:val="20"/>
                <w:szCs w:val="20"/>
              </w:rPr>
              <w:t xml:space="preserve">1.- </w:t>
            </w:r>
            <w:r w:rsidRPr="001F5C91">
              <w:rPr>
                <w:sz w:val="20"/>
                <w:szCs w:val="20"/>
                <w:lang w:eastAsia="ja-JP"/>
              </w:rPr>
              <w:t>Formula algebraicamente una situación de la vida cotidiana mediante ecuaciones y sistemas de ecuaciones, las resuelve e interpreta críticamente el resultado obtenido.</w:t>
            </w:r>
          </w:p>
          <w:p w:rsidR="003030E1" w:rsidRPr="001F5C91" w:rsidRDefault="003030E1" w:rsidP="00D37911">
            <w:pPr>
              <w:spacing w:line="360" w:lineRule="auto"/>
              <w:ind w:left="426" w:hanging="426"/>
              <w:jc w:val="both"/>
              <w:rPr>
                <w:sz w:val="20"/>
                <w:szCs w:val="20"/>
              </w:rPr>
            </w:pPr>
            <w:r w:rsidRPr="001F5C91">
              <w:rPr>
                <w:sz w:val="20"/>
                <w:szCs w:val="20"/>
              </w:rPr>
              <w:t xml:space="preserve">2.- </w:t>
            </w:r>
            <w:r w:rsidRPr="001F5C91">
              <w:rPr>
                <w:sz w:val="20"/>
                <w:szCs w:val="20"/>
                <w:lang w:eastAsia="ja-JP"/>
              </w:rPr>
              <w:t xml:space="preserve">Expresa verbalmente, de forma razonada, el proceso seguido en la resolución de un </w:t>
            </w:r>
            <w:r w:rsidRPr="001F5C91">
              <w:rPr>
                <w:sz w:val="20"/>
                <w:szCs w:val="20"/>
                <w:lang w:eastAsia="ja-JP"/>
              </w:rPr>
              <w:lastRenderedPageBreak/>
              <w:t>problema, con el rigor y la precisión adecuada.</w:t>
            </w:r>
          </w:p>
          <w:p w:rsidR="003030E1" w:rsidRPr="001F5C91" w:rsidRDefault="003030E1" w:rsidP="00D37911">
            <w:pPr>
              <w:spacing w:line="360" w:lineRule="auto"/>
              <w:ind w:left="426" w:hanging="426"/>
              <w:jc w:val="both"/>
              <w:rPr>
                <w:sz w:val="20"/>
                <w:szCs w:val="20"/>
              </w:rPr>
            </w:pPr>
          </w:p>
        </w:tc>
        <w:tc>
          <w:tcPr>
            <w:tcW w:w="5031" w:type="dxa"/>
          </w:tcPr>
          <w:p w:rsidR="003030E1" w:rsidRPr="001F5C91" w:rsidRDefault="003030E1" w:rsidP="00D37911">
            <w:pPr>
              <w:spacing w:line="360" w:lineRule="auto"/>
              <w:ind w:left="370" w:hanging="370"/>
              <w:jc w:val="both"/>
              <w:rPr>
                <w:sz w:val="20"/>
                <w:szCs w:val="20"/>
              </w:rPr>
            </w:pPr>
            <w:r w:rsidRPr="001F5C91">
              <w:rPr>
                <w:sz w:val="20"/>
                <w:szCs w:val="20"/>
              </w:rPr>
              <w:lastRenderedPageBreak/>
              <w:t xml:space="preserve">1.- </w:t>
            </w:r>
            <w:r w:rsidRPr="001F5C91">
              <w:rPr>
                <w:sz w:val="20"/>
                <w:szCs w:val="20"/>
                <w:lang w:eastAsia="ja-JP"/>
              </w:rPr>
              <w:t>Formula algebraicamente una situación de la vida cotidiana mediante ecuaciones y sistemas de ecuaciones, las resuelve e interpreta críticamente el resultado obtenido.</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COMPETENCIAS CLAVE</w:t>
            </w:r>
          </w:p>
        </w:tc>
        <w:tc>
          <w:tcPr>
            <w:tcW w:w="5031" w:type="dxa"/>
            <w:tcBorders>
              <w:top w:val="nil"/>
              <w:bottom w:val="nil"/>
              <w:right w:val="nil"/>
            </w:tcBorders>
          </w:tcPr>
          <w:p w:rsidR="003030E1" w:rsidRPr="001F5C91" w:rsidRDefault="003030E1" w:rsidP="00D37911">
            <w:pPr>
              <w:spacing w:line="360" w:lineRule="auto"/>
              <w:jc w:val="both"/>
              <w:rPr>
                <w:sz w:val="20"/>
                <w:szCs w:val="20"/>
              </w:rPr>
            </w:pPr>
          </w:p>
        </w:tc>
      </w:tr>
      <w:tr w:rsidR="003030E1" w:rsidRPr="001F5C91" w:rsidTr="00DC590E">
        <w:tc>
          <w:tcPr>
            <w:tcW w:w="5030" w:type="dxa"/>
          </w:tcPr>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1.- </w:t>
            </w:r>
            <w:r w:rsidRPr="001F5C91">
              <w:rPr>
                <w:sz w:val="20"/>
                <w:szCs w:val="20"/>
                <w:lang w:eastAsia="ja-JP"/>
              </w:rPr>
              <w:t>CCL</w:t>
            </w:r>
          </w:p>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2.- </w:t>
            </w:r>
            <w:r w:rsidRPr="001F5C91">
              <w:rPr>
                <w:sz w:val="20"/>
                <w:szCs w:val="20"/>
                <w:lang w:eastAsia="ja-JP"/>
              </w:rPr>
              <w:t>CMCT</w:t>
            </w:r>
          </w:p>
          <w:p w:rsidR="003030E1" w:rsidRPr="001F5C91" w:rsidRDefault="003030E1" w:rsidP="00D37911">
            <w:pPr>
              <w:spacing w:line="360" w:lineRule="auto"/>
              <w:ind w:left="240" w:hanging="240"/>
              <w:jc w:val="both"/>
              <w:rPr>
                <w:sz w:val="20"/>
                <w:szCs w:val="20"/>
              </w:rPr>
            </w:pPr>
            <w:r w:rsidRPr="001F5C91">
              <w:rPr>
                <w:sz w:val="20"/>
                <w:szCs w:val="20"/>
              </w:rPr>
              <w:t xml:space="preserve">3.- </w:t>
            </w:r>
            <w:r w:rsidRPr="001F5C91">
              <w:rPr>
                <w:sz w:val="20"/>
                <w:szCs w:val="20"/>
                <w:lang w:eastAsia="ja-JP"/>
              </w:rPr>
              <w:t>CAA</w:t>
            </w:r>
          </w:p>
        </w:tc>
        <w:tc>
          <w:tcPr>
            <w:tcW w:w="5031" w:type="dxa"/>
            <w:tcBorders>
              <w:top w:val="nil"/>
              <w:bottom w:val="nil"/>
              <w:right w:val="nil"/>
            </w:tcBorders>
          </w:tcPr>
          <w:p w:rsidR="003030E1" w:rsidRPr="001F5C91" w:rsidRDefault="003030E1" w:rsidP="00D37911">
            <w:pPr>
              <w:spacing w:line="360" w:lineRule="auto"/>
              <w:ind w:left="-68" w:firstLine="4"/>
              <w:jc w:val="both"/>
              <w:rPr>
                <w:sz w:val="20"/>
                <w:szCs w:val="20"/>
              </w:rPr>
            </w:pPr>
          </w:p>
        </w:tc>
      </w:tr>
    </w:tbl>
    <w:p w:rsidR="003030E1" w:rsidRDefault="003030E1" w:rsidP="00D37911">
      <w:pPr>
        <w:spacing w:line="360" w:lineRule="auto"/>
        <w:jc w:val="both"/>
        <w:rPr>
          <w:sz w:val="20"/>
          <w:szCs w:val="20"/>
        </w:rPr>
      </w:pPr>
    </w:p>
    <w:p w:rsidR="001F5C91" w:rsidRPr="001F5C91" w:rsidRDefault="001F5C91" w:rsidP="00D37911">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55"/>
        <w:gridCol w:w="4365"/>
      </w:tblGrid>
      <w:tr w:rsidR="003030E1" w:rsidRPr="001F5C91" w:rsidTr="001D66A2">
        <w:tc>
          <w:tcPr>
            <w:tcW w:w="4355" w:type="dxa"/>
          </w:tcPr>
          <w:p w:rsidR="003030E1" w:rsidRPr="001F5C91" w:rsidRDefault="003030E1" w:rsidP="00D37911">
            <w:pPr>
              <w:spacing w:line="360" w:lineRule="auto"/>
              <w:jc w:val="center"/>
              <w:rPr>
                <w:b/>
                <w:sz w:val="20"/>
                <w:szCs w:val="20"/>
              </w:rPr>
            </w:pPr>
            <w:r w:rsidRPr="001F5C91">
              <w:rPr>
                <w:b/>
                <w:sz w:val="20"/>
                <w:szCs w:val="20"/>
              </w:rPr>
              <w:t>MATEMÁTICAS 3º E.S.O.</w:t>
            </w:r>
          </w:p>
        </w:tc>
        <w:tc>
          <w:tcPr>
            <w:tcW w:w="4365" w:type="dxa"/>
          </w:tcPr>
          <w:p w:rsidR="003030E1" w:rsidRPr="001F5C91" w:rsidRDefault="003030E1" w:rsidP="00D37911">
            <w:pPr>
              <w:spacing w:line="360" w:lineRule="auto"/>
              <w:jc w:val="center"/>
              <w:rPr>
                <w:b/>
                <w:sz w:val="20"/>
                <w:szCs w:val="20"/>
              </w:rPr>
            </w:pPr>
            <w:r w:rsidRPr="001F5C91">
              <w:rPr>
                <w:b/>
                <w:sz w:val="20"/>
                <w:szCs w:val="20"/>
              </w:rPr>
              <w:t>UNIDAD V: PROGRESIONES (12 Horas)</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OBJETIVOS</w:t>
            </w:r>
          </w:p>
        </w:tc>
        <w:tc>
          <w:tcPr>
            <w:tcW w:w="5031" w:type="dxa"/>
          </w:tcPr>
          <w:p w:rsidR="003030E1" w:rsidRPr="001F5C91" w:rsidRDefault="003030E1" w:rsidP="00D37911">
            <w:pPr>
              <w:spacing w:line="360" w:lineRule="auto"/>
              <w:jc w:val="center"/>
              <w:rPr>
                <w:b/>
                <w:sz w:val="20"/>
                <w:szCs w:val="20"/>
              </w:rPr>
            </w:pPr>
            <w:r w:rsidRPr="001F5C91">
              <w:rPr>
                <w:b/>
                <w:sz w:val="20"/>
                <w:szCs w:val="20"/>
              </w:rPr>
              <w:t>CONCEPTOS</w:t>
            </w:r>
          </w:p>
        </w:tc>
      </w:tr>
      <w:tr w:rsidR="003030E1" w:rsidRPr="001F5C91" w:rsidTr="00DC590E">
        <w:tc>
          <w:tcPr>
            <w:tcW w:w="5030" w:type="dxa"/>
          </w:tcPr>
          <w:p w:rsidR="003030E1" w:rsidRPr="001F5C91" w:rsidRDefault="003030E1" w:rsidP="00D37911">
            <w:pPr>
              <w:spacing w:line="360" w:lineRule="auto"/>
              <w:ind w:left="360" w:hanging="360"/>
              <w:jc w:val="both"/>
              <w:rPr>
                <w:sz w:val="20"/>
                <w:szCs w:val="20"/>
              </w:rPr>
            </w:pPr>
            <w:r w:rsidRPr="001F5C91">
              <w:rPr>
                <w:sz w:val="20"/>
                <w:szCs w:val="20"/>
              </w:rPr>
              <w:t>1.- Expresar de forma clara y ordenada los cálculos realizados. (1, 8)</w:t>
            </w:r>
          </w:p>
          <w:p w:rsidR="003030E1" w:rsidRPr="001F5C91" w:rsidRDefault="003030E1" w:rsidP="00D37911">
            <w:pPr>
              <w:spacing w:line="360" w:lineRule="auto"/>
              <w:ind w:left="360" w:hanging="360"/>
              <w:jc w:val="both"/>
              <w:rPr>
                <w:sz w:val="20"/>
                <w:szCs w:val="20"/>
              </w:rPr>
            </w:pPr>
            <w:r w:rsidRPr="001F5C91">
              <w:rPr>
                <w:sz w:val="20"/>
                <w:szCs w:val="20"/>
              </w:rPr>
              <w:t>2.- Observar regularidades numéricas y sus propiedades. (1, 2, 3, 8, 9, 10)</w:t>
            </w:r>
          </w:p>
          <w:p w:rsidR="003030E1" w:rsidRPr="001F5C91" w:rsidRDefault="003030E1" w:rsidP="00D37911">
            <w:pPr>
              <w:spacing w:line="360" w:lineRule="auto"/>
              <w:ind w:left="360" w:hanging="360"/>
              <w:jc w:val="both"/>
              <w:rPr>
                <w:sz w:val="20"/>
                <w:szCs w:val="20"/>
              </w:rPr>
            </w:pPr>
            <w:r w:rsidRPr="001F5C91">
              <w:rPr>
                <w:sz w:val="20"/>
                <w:szCs w:val="20"/>
              </w:rPr>
              <w:t>3.- Calcular el término general en casos sencillos. (1, 2, 3, 8, 9, 10)</w:t>
            </w:r>
          </w:p>
        </w:tc>
        <w:tc>
          <w:tcPr>
            <w:tcW w:w="5031" w:type="dxa"/>
          </w:tcPr>
          <w:p w:rsidR="003030E1" w:rsidRPr="001F5C91" w:rsidRDefault="003030E1" w:rsidP="00D37911">
            <w:pPr>
              <w:spacing w:line="360" w:lineRule="auto"/>
              <w:ind w:left="370" w:hanging="370"/>
              <w:jc w:val="both"/>
              <w:rPr>
                <w:sz w:val="20"/>
                <w:szCs w:val="20"/>
              </w:rPr>
            </w:pPr>
            <w:r w:rsidRPr="001F5C91">
              <w:rPr>
                <w:sz w:val="20"/>
                <w:szCs w:val="20"/>
              </w:rPr>
              <w:t>1.- Sucesiones de números enteros y racionales. Elaboración y utilización de estrategias para buscar regularidades numéricas.</w:t>
            </w:r>
          </w:p>
          <w:p w:rsidR="003030E1" w:rsidRPr="001F5C91" w:rsidRDefault="003030E1" w:rsidP="00D37911">
            <w:pPr>
              <w:spacing w:line="360" w:lineRule="auto"/>
              <w:ind w:left="357" w:hanging="357"/>
              <w:jc w:val="both"/>
              <w:rPr>
                <w:sz w:val="20"/>
                <w:szCs w:val="20"/>
              </w:rPr>
            </w:pPr>
            <w:r w:rsidRPr="001F5C91">
              <w:rPr>
                <w:sz w:val="20"/>
                <w:szCs w:val="20"/>
              </w:rPr>
              <w:t>2.- Iniciación a las progresiones aritméticas y geométricas.</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28"/>
      </w:tblGrid>
      <w:tr w:rsidR="003030E1" w:rsidRPr="001F5C91" w:rsidTr="00DC590E">
        <w:trPr>
          <w:trHeight w:val="340"/>
        </w:trPr>
        <w:tc>
          <w:tcPr>
            <w:tcW w:w="5030" w:type="dxa"/>
            <w:vAlign w:val="center"/>
          </w:tcPr>
          <w:p w:rsidR="003030E1" w:rsidRPr="001F5C91" w:rsidRDefault="003030E1" w:rsidP="00D37911">
            <w:pPr>
              <w:spacing w:line="360" w:lineRule="auto"/>
              <w:jc w:val="center"/>
              <w:rPr>
                <w:b/>
                <w:sz w:val="20"/>
                <w:szCs w:val="20"/>
              </w:rPr>
            </w:pPr>
            <w:r w:rsidRPr="001F5C91">
              <w:rPr>
                <w:b/>
                <w:sz w:val="20"/>
                <w:szCs w:val="20"/>
              </w:rPr>
              <w:t>ESTÁNDARES DE EVALUACIÓN</w:t>
            </w:r>
          </w:p>
        </w:tc>
        <w:tc>
          <w:tcPr>
            <w:tcW w:w="5031" w:type="dxa"/>
            <w:vAlign w:val="center"/>
          </w:tcPr>
          <w:p w:rsidR="003030E1" w:rsidRPr="001F5C91" w:rsidRDefault="003030E1" w:rsidP="00D37911">
            <w:pPr>
              <w:spacing w:line="360" w:lineRule="auto"/>
              <w:jc w:val="center"/>
              <w:rPr>
                <w:b/>
                <w:sz w:val="20"/>
                <w:szCs w:val="20"/>
              </w:rPr>
            </w:pPr>
            <w:r w:rsidRPr="001F5C91">
              <w:rPr>
                <w:b/>
                <w:sz w:val="20"/>
                <w:szCs w:val="20"/>
              </w:rPr>
              <w:t>MÍNIMOS</w:t>
            </w:r>
          </w:p>
        </w:tc>
      </w:tr>
      <w:tr w:rsidR="003030E1" w:rsidRPr="001F5C91" w:rsidTr="00DC590E">
        <w:tc>
          <w:tcPr>
            <w:tcW w:w="5030" w:type="dxa"/>
          </w:tcPr>
          <w:p w:rsidR="003030E1" w:rsidRPr="001F5C91" w:rsidRDefault="003030E1" w:rsidP="00D37911">
            <w:pPr>
              <w:spacing w:line="360" w:lineRule="auto"/>
              <w:ind w:left="284" w:hanging="284"/>
              <w:jc w:val="both"/>
              <w:rPr>
                <w:sz w:val="20"/>
                <w:szCs w:val="20"/>
              </w:rPr>
            </w:pPr>
            <w:r w:rsidRPr="001F5C91">
              <w:rPr>
                <w:sz w:val="20"/>
                <w:szCs w:val="20"/>
              </w:rPr>
              <w:t xml:space="preserve">1.- </w:t>
            </w:r>
            <w:r w:rsidRPr="001F5C91">
              <w:rPr>
                <w:sz w:val="20"/>
                <w:szCs w:val="20"/>
                <w:lang w:eastAsia="ja-JP"/>
              </w:rPr>
              <w:t>Calcula términos de una sucesión numérica recurrente usando la ley de formación a partir de términos anteriores.</w:t>
            </w:r>
          </w:p>
          <w:p w:rsidR="003030E1" w:rsidRPr="001F5C91" w:rsidRDefault="003030E1" w:rsidP="00D37911">
            <w:pPr>
              <w:spacing w:line="360" w:lineRule="auto"/>
              <w:ind w:left="284" w:hanging="284"/>
              <w:jc w:val="both"/>
              <w:rPr>
                <w:sz w:val="20"/>
                <w:szCs w:val="20"/>
              </w:rPr>
            </w:pPr>
            <w:r w:rsidRPr="001F5C91">
              <w:rPr>
                <w:sz w:val="20"/>
                <w:szCs w:val="20"/>
              </w:rPr>
              <w:t xml:space="preserve">2- </w:t>
            </w:r>
            <w:r w:rsidRPr="001F5C91">
              <w:rPr>
                <w:sz w:val="20"/>
                <w:szCs w:val="20"/>
                <w:lang w:eastAsia="ja-JP"/>
              </w:rPr>
              <w:t>Obtiene una ley de formación o fórmula para el término general de una sucesión sencilla de números enteros o fraccionarios.</w:t>
            </w:r>
          </w:p>
          <w:p w:rsidR="003030E1" w:rsidRPr="001F5C91" w:rsidRDefault="003030E1" w:rsidP="00D37911">
            <w:pPr>
              <w:spacing w:line="360" w:lineRule="auto"/>
              <w:ind w:left="284" w:hanging="284"/>
              <w:jc w:val="both"/>
              <w:rPr>
                <w:sz w:val="20"/>
                <w:szCs w:val="20"/>
              </w:rPr>
            </w:pPr>
            <w:r w:rsidRPr="001F5C91">
              <w:rPr>
                <w:sz w:val="20"/>
                <w:szCs w:val="20"/>
              </w:rPr>
              <w:t xml:space="preserve">3.- </w:t>
            </w:r>
            <w:r w:rsidRPr="001F5C91">
              <w:rPr>
                <w:sz w:val="20"/>
                <w:szCs w:val="20"/>
                <w:lang w:eastAsia="ja-JP"/>
              </w:rPr>
              <w:t>Identifica progresiones aritméticas y geométricas, expresa su término general, calcula la suma de los “n” primeros términos, y las emplea para resolver problemas.</w:t>
            </w:r>
          </w:p>
          <w:p w:rsidR="003030E1" w:rsidRPr="001F5C91" w:rsidRDefault="003030E1" w:rsidP="00D37911">
            <w:pPr>
              <w:spacing w:line="360" w:lineRule="auto"/>
              <w:ind w:left="284" w:hanging="284"/>
              <w:jc w:val="both"/>
              <w:rPr>
                <w:sz w:val="20"/>
                <w:szCs w:val="20"/>
              </w:rPr>
            </w:pPr>
            <w:r w:rsidRPr="001F5C91">
              <w:rPr>
                <w:sz w:val="20"/>
                <w:szCs w:val="20"/>
              </w:rPr>
              <w:t xml:space="preserve">4.- </w:t>
            </w:r>
            <w:r w:rsidRPr="001F5C91">
              <w:rPr>
                <w:sz w:val="20"/>
                <w:szCs w:val="20"/>
                <w:lang w:eastAsia="ja-JP"/>
              </w:rPr>
              <w:t>Valora e identifica la presencia recurrente de las sucesiones en la naturaleza y resuelve problemas asociados a las mismas.</w:t>
            </w:r>
          </w:p>
          <w:p w:rsidR="003030E1" w:rsidRPr="001F5C91" w:rsidRDefault="003030E1" w:rsidP="00D37911">
            <w:pPr>
              <w:spacing w:line="360" w:lineRule="auto"/>
              <w:ind w:left="284" w:hanging="284"/>
              <w:jc w:val="both"/>
              <w:rPr>
                <w:sz w:val="20"/>
                <w:szCs w:val="20"/>
              </w:rPr>
            </w:pPr>
            <w:r w:rsidRPr="001F5C91">
              <w:rPr>
                <w:sz w:val="20"/>
                <w:szCs w:val="20"/>
              </w:rPr>
              <w:t xml:space="preserve">5.- </w:t>
            </w:r>
            <w:r w:rsidRPr="001F5C91">
              <w:rPr>
                <w:sz w:val="20"/>
                <w:szCs w:val="20"/>
                <w:lang w:eastAsia="ja-JP"/>
              </w:rPr>
              <w:t>Expresa verbalmente, de forma razonada, el proceso seguido en la resolución de un problema, con el rigor y la precisión adecuada.</w:t>
            </w:r>
          </w:p>
          <w:p w:rsidR="003030E1" w:rsidRPr="001F5C91" w:rsidRDefault="003030E1" w:rsidP="00D37911">
            <w:pPr>
              <w:spacing w:line="360" w:lineRule="auto"/>
              <w:ind w:left="284" w:hanging="284"/>
              <w:jc w:val="both"/>
              <w:rPr>
                <w:sz w:val="20"/>
                <w:szCs w:val="20"/>
              </w:rPr>
            </w:pPr>
          </w:p>
        </w:tc>
        <w:tc>
          <w:tcPr>
            <w:tcW w:w="5031" w:type="dxa"/>
          </w:tcPr>
          <w:p w:rsidR="003030E1" w:rsidRPr="001F5C91" w:rsidRDefault="003030E1" w:rsidP="00D37911">
            <w:pPr>
              <w:spacing w:line="360" w:lineRule="auto"/>
              <w:ind w:left="370" w:hanging="370"/>
              <w:jc w:val="both"/>
              <w:rPr>
                <w:sz w:val="20"/>
                <w:szCs w:val="20"/>
              </w:rPr>
            </w:pPr>
            <w:r w:rsidRPr="001F5C91">
              <w:rPr>
                <w:sz w:val="20"/>
                <w:szCs w:val="20"/>
              </w:rPr>
              <w:t>1.- Calcula términos de una sucesión numérica recurrente usando la ley de formación a partir de términos anteriores.</w:t>
            </w:r>
          </w:p>
          <w:p w:rsidR="003030E1" w:rsidRPr="001F5C91" w:rsidRDefault="003030E1" w:rsidP="00D37911">
            <w:pPr>
              <w:spacing w:line="360" w:lineRule="auto"/>
              <w:ind w:left="370" w:hanging="370"/>
              <w:jc w:val="both"/>
              <w:rPr>
                <w:b/>
                <w:sz w:val="20"/>
                <w:szCs w:val="20"/>
              </w:rPr>
            </w:pPr>
            <w:r w:rsidRPr="001F5C91">
              <w:rPr>
                <w:sz w:val="20"/>
                <w:szCs w:val="20"/>
              </w:rPr>
              <w:t>2.- Identifica progresiones aritméticas y geométricas, expresa su término general, calcula la suma de los “n” primeros términos, y las emplea para resolver problemas.</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lastRenderedPageBreak/>
              <w:t>COMPETENCIAS CLAVE</w:t>
            </w:r>
          </w:p>
        </w:tc>
        <w:tc>
          <w:tcPr>
            <w:tcW w:w="5031" w:type="dxa"/>
            <w:tcBorders>
              <w:top w:val="nil"/>
              <w:bottom w:val="nil"/>
              <w:right w:val="nil"/>
            </w:tcBorders>
          </w:tcPr>
          <w:p w:rsidR="003030E1" w:rsidRPr="001F5C91" w:rsidRDefault="003030E1" w:rsidP="00D37911">
            <w:pPr>
              <w:spacing w:line="360" w:lineRule="auto"/>
              <w:jc w:val="both"/>
              <w:rPr>
                <w:sz w:val="20"/>
                <w:szCs w:val="20"/>
              </w:rPr>
            </w:pPr>
          </w:p>
        </w:tc>
      </w:tr>
      <w:tr w:rsidR="003030E1" w:rsidRPr="001F5C91" w:rsidTr="00DC590E">
        <w:tc>
          <w:tcPr>
            <w:tcW w:w="5030" w:type="dxa"/>
          </w:tcPr>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1.- </w:t>
            </w:r>
            <w:r w:rsidRPr="001F5C91">
              <w:rPr>
                <w:sz w:val="20"/>
                <w:szCs w:val="20"/>
                <w:lang w:eastAsia="ja-JP"/>
              </w:rPr>
              <w:t>CCL</w:t>
            </w:r>
          </w:p>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2.- </w:t>
            </w:r>
            <w:r w:rsidRPr="001F5C91">
              <w:rPr>
                <w:sz w:val="20"/>
                <w:szCs w:val="20"/>
                <w:lang w:eastAsia="ja-JP"/>
              </w:rPr>
              <w:t>CMCT</w:t>
            </w:r>
          </w:p>
          <w:p w:rsidR="003030E1" w:rsidRPr="001F5C91" w:rsidRDefault="003030E1" w:rsidP="00D37911">
            <w:pPr>
              <w:spacing w:line="360" w:lineRule="auto"/>
              <w:ind w:left="240" w:hanging="240"/>
              <w:jc w:val="both"/>
              <w:rPr>
                <w:sz w:val="20"/>
                <w:szCs w:val="20"/>
              </w:rPr>
            </w:pPr>
            <w:r w:rsidRPr="001F5C91">
              <w:rPr>
                <w:sz w:val="20"/>
                <w:szCs w:val="20"/>
              </w:rPr>
              <w:t xml:space="preserve">3.- </w:t>
            </w:r>
            <w:r w:rsidRPr="001F5C91">
              <w:rPr>
                <w:sz w:val="20"/>
                <w:szCs w:val="20"/>
                <w:lang w:eastAsia="ja-JP"/>
              </w:rPr>
              <w:t>CAA</w:t>
            </w:r>
          </w:p>
        </w:tc>
        <w:tc>
          <w:tcPr>
            <w:tcW w:w="5031" w:type="dxa"/>
            <w:tcBorders>
              <w:top w:val="nil"/>
              <w:bottom w:val="nil"/>
              <w:right w:val="nil"/>
            </w:tcBorders>
          </w:tcPr>
          <w:p w:rsidR="003030E1" w:rsidRPr="001F5C91" w:rsidRDefault="003030E1" w:rsidP="00D37911">
            <w:pPr>
              <w:autoSpaceDE w:val="0"/>
              <w:autoSpaceDN w:val="0"/>
              <w:adjustRightInd w:val="0"/>
              <w:spacing w:afterLines="60" w:after="144" w:line="360" w:lineRule="auto"/>
              <w:ind w:left="-68" w:right="357"/>
              <w:jc w:val="both"/>
              <w:rPr>
                <w:sz w:val="20"/>
                <w:szCs w:val="20"/>
                <w:lang w:val="es-ES_tradnl"/>
              </w:rPr>
            </w:pPr>
          </w:p>
        </w:tc>
      </w:tr>
    </w:tbl>
    <w:p w:rsidR="003030E1" w:rsidRPr="001F5C91" w:rsidRDefault="003030E1" w:rsidP="00D37911">
      <w:pPr>
        <w:spacing w:line="360" w:lineRule="auto"/>
        <w:jc w:val="both"/>
        <w:rPr>
          <w:sz w:val="20"/>
          <w:szCs w:val="20"/>
        </w:rPr>
      </w:pPr>
    </w:p>
    <w:p w:rsidR="003030E1" w:rsidRPr="001F5C91" w:rsidRDefault="003030E1" w:rsidP="00D37911">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7"/>
        <w:gridCol w:w="4333"/>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MATEMÁTICAS 3º E.S.O.</w:t>
            </w:r>
          </w:p>
        </w:tc>
        <w:tc>
          <w:tcPr>
            <w:tcW w:w="5031" w:type="dxa"/>
          </w:tcPr>
          <w:p w:rsidR="003030E1" w:rsidRPr="001F5C91" w:rsidRDefault="003030E1" w:rsidP="00D37911">
            <w:pPr>
              <w:spacing w:line="360" w:lineRule="auto"/>
              <w:jc w:val="center"/>
              <w:rPr>
                <w:b/>
                <w:sz w:val="20"/>
                <w:szCs w:val="20"/>
              </w:rPr>
            </w:pPr>
            <w:r w:rsidRPr="001F5C91">
              <w:rPr>
                <w:b/>
                <w:sz w:val="20"/>
                <w:szCs w:val="20"/>
              </w:rPr>
              <w:t>UNIDAD VI: GEOMETRÍA (10 Horas)</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4350"/>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OBJETIVOS</w:t>
            </w:r>
          </w:p>
        </w:tc>
        <w:tc>
          <w:tcPr>
            <w:tcW w:w="5031" w:type="dxa"/>
          </w:tcPr>
          <w:p w:rsidR="003030E1" w:rsidRPr="001F5C91" w:rsidRDefault="003030E1" w:rsidP="00D37911">
            <w:pPr>
              <w:spacing w:line="360" w:lineRule="auto"/>
              <w:jc w:val="center"/>
              <w:rPr>
                <w:b/>
                <w:sz w:val="20"/>
                <w:szCs w:val="20"/>
              </w:rPr>
            </w:pPr>
            <w:r w:rsidRPr="001F5C91">
              <w:rPr>
                <w:b/>
                <w:sz w:val="20"/>
                <w:szCs w:val="20"/>
              </w:rPr>
              <w:t>CONCEPTOS</w:t>
            </w:r>
          </w:p>
        </w:tc>
      </w:tr>
      <w:tr w:rsidR="003030E1" w:rsidRPr="001F5C91" w:rsidTr="00DC590E">
        <w:tc>
          <w:tcPr>
            <w:tcW w:w="5030" w:type="dxa"/>
          </w:tcPr>
          <w:p w:rsidR="003030E1" w:rsidRPr="001F5C91" w:rsidRDefault="003030E1" w:rsidP="00D37911">
            <w:pPr>
              <w:spacing w:line="360" w:lineRule="auto"/>
              <w:ind w:left="360" w:hanging="360"/>
              <w:jc w:val="both"/>
              <w:rPr>
                <w:sz w:val="20"/>
                <w:szCs w:val="20"/>
              </w:rPr>
            </w:pPr>
            <w:r w:rsidRPr="001F5C91">
              <w:rPr>
                <w:sz w:val="20"/>
                <w:szCs w:val="20"/>
              </w:rPr>
              <w:t>1.- Expresar de forma clara y ordenada los cálculos realizados. (1, 8)</w:t>
            </w:r>
          </w:p>
          <w:p w:rsidR="003030E1" w:rsidRPr="001F5C91" w:rsidRDefault="003030E1" w:rsidP="00D37911">
            <w:pPr>
              <w:spacing w:line="360" w:lineRule="auto"/>
              <w:ind w:left="360" w:hanging="360"/>
              <w:jc w:val="both"/>
              <w:rPr>
                <w:sz w:val="20"/>
                <w:szCs w:val="20"/>
              </w:rPr>
            </w:pPr>
            <w:r w:rsidRPr="001F5C91">
              <w:rPr>
                <w:sz w:val="20"/>
                <w:szCs w:val="20"/>
              </w:rPr>
              <w:t>2.- Mayor control en la precisión y en el error de las medidas. (3, 8, 9)</w:t>
            </w:r>
          </w:p>
          <w:p w:rsidR="003030E1" w:rsidRPr="001F5C91" w:rsidRDefault="003030E1" w:rsidP="00D37911">
            <w:pPr>
              <w:spacing w:line="360" w:lineRule="auto"/>
              <w:ind w:left="360" w:hanging="360"/>
              <w:jc w:val="both"/>
              <w:rPr>
                <w:sz w:val="20"/>
                <w:szCs w:val="20"/>
              </w:rPr>
            </w:pPr>
            <w:r w:rsidRPr="001F5C91">
              <w:rPr>
                <w:sz w:val="20"/>
                <w:szCs w:val="20"/>
              </w:rPr>
              <w:t>3.- Calcular superficies y volúmenes de los distintos cuerpos geométricos. Conocer distintos métodos para calcular distancias y alturas, empleando para ello las fórmulas correspondientes y los instrumentos de medida necesarios para la obtención de los datos. (3,4,  8, 11)</w:t>
            </w:r>
          </w:p>
          <w:p w:rsidR="003030E1" w:rsidRPr="001F5C91" w:rsidRDefault="003030E1" w:rsidP="00D37911">
            <w:pPr>
              <w:spacing w:line="360" w:lineRule="auto"/>
              <w:ind w:left="360" w:hanging="360"/>
              <w:jc w:val="both"/>
              <w:rPr>
                <w:sz w:val="20"/>
                <w:szCs w:val="20"/>
              </w:rPr>
            </w:pPr>
            <w:r w:rsidRPr="001F5C91">
              <w:rPr>
                <w:sz w:val="20"/>
                <w:szCs w:val="20"/>
              </w:rPr>
              <w:t>4.- Ampliar el conocimiento del plano y del espacio con nuevas figuras geométricas. (4, 8, 11)</w:t>
            </w:r>
          </w:p>
          <w:p w:rsidR="003030E1" w:rsidRPr="001F5C91" w:rsidRDefault="003030E1" w:rsidP="00D37911">
            <w:pPr>
              <w:spacing w:line="360" w:lineRule="auto"/>
              <w:ind w:left="360" w:hanging="360"/>
              <w:jc w:val="both"/>
              <w:rPr>
                <w:sz w:val="20"/>
                <w:szCs w:val="20"/>
              </w:rPr>
            </w:pPr>
            <w:r w:rsidRPr="001F5C91">
              <w:rPr>
                <w:sz w:val="20"/>
                <w:szCs w:val="20"/>
              </w:rPr>
              <w:t>5.- Usar distintos sistemas de referencia para la localización y situación de los objetos. (6, 8)</w:t>
            </w:r>
          </w:p>
        </w:tc>
        <w:tc>
          <w:tcPr>
            <w:tcW w:w="5031" w:type="dxa"/>
          </w:tcPr>
          <w:p w:rsidR="003030E1" w:rsidRPr="001F5C91" w:rsidRDefault="003030E1" w:rsidP="00D37911">
            <w:pPr>
              <w:spacing w:line="360" w:lineRule="auto"/>
              <w:ind w:left="370" w:hanging="370"/>
              <w:jc w:val="both"/>
              <w:rPr>
                <w:sz w:val="20"/>
                <w:szCs w:val="20"/>
              </w:rPr>
            </w:pPr>
            <w:r w:rsidRPr="001F5C91">
              <w:rPr>
                <w:sz w:val="20"/>
                <w:szCs w:val="20"/>
              </w:rPr>
              <w:t>1.- Repaso de la geometría plana. Traslaciones, giros y simetrías en el plano.</w:t>
            </w:r>
          </w:p>
          <w:p w:rsidR="003030E1" w:rsidRPr="001F5C91" w:rsidRDefault="003030E1" w:rsidP="00D37911">
            <w:pPr>
              <w:spacing w:line="360" w:lineRule="auto"/>
              <w:ind w:left="370" w:hanging="370"/>
              <w:jc w:val="both"/>
              <w:rPr>
                <w:sz w:val="20"/>
                <w:szCs w:val="20"/>
              </w:rPr>
            </w:pPr>
            <w:r w:rsidRPr="001F5C91">
              <w:rPr>
                <w:sz w:val="20"/>
                <w:szCs w:val="20"/>
              </w:rPr>
              <w:t>2.- Repaso del teorema de Pitágoras.</w:t>
            </w:r>
          </w:p>
          <w:p w:rsidR="003030E1" w:rsidRPr="001F5C91" w:rsidRDefault="003030E1" w:rsidP="00D37911">
            <w:pPr>
              <w:spacing w:line="360" w:lineRule="auto"/>
              <w:ind w:left="370" w:hanging="370"/>
              <w:jc w:val="both"/>
              <w:rPr>
                <w:sz w:val="20"/>
                <w:szCs w:val="20"/>
              </w:rPr>
            </w:pPr>
            <w:r w:rsidRPr="001F5C91">
              <w:rPr>
                <w:sz w:val="20"/>
                <w:szCs w:val="20"/>
              </w:rPr>
              <w:t>3.- Teoremas del cateto y de la altura.</w:t>
            </w:r>
          </w:p>
          <w:p w:rsidR="003030E1" w:rsidRPr="001F5C91" w:rsidRDefault="003030E1" w:rsidP="00D37911">
            <w:pPr>
              <w:spacing w:line="360" w:lineRule="auto"/>
              <w:ind w:left="370" w:hanging="370"/>
              <w:jc w:val="both"/>
              <w:rPr>
                <w:sz w:val="20"/>
                <w:szCs w:val="20"/>
              </w:rPr>
            </w:pPr>
            <w:r w:rsidRPr="001F5C91">
              <w:rPr>
                <w:sz w:val="20"/>
                <w:szCs w:val="20"/>
              </w:rPr>
              <w:t>4.- Cálculo de áreas de figuras planas y volúmenes de los cuerpos geométricos elementales.</w:t>
            </w:r>
          </w:p>
          <w:p w:rsidR="003030E1" w:rsidRPr="001F5C91" w:rsidRDefault="003030E1" w:rsidP="00D37911">
            <w:pPr>
              <w:spacing w:line="360" w:lineRule="auto"/>
              <w:ind w:left="357" w:hanging="357"/>
              <w:jc w:val="both"/>
              <w:rPr>
                <w:sz w:val="20"/>
                <w:szCs w:val="20"/>
              </w:rPr>
            </w:pPr>
            <w:r w:rsidRPr="001F5C91">
              <w:rPr>
                <w:sz w:val="20"/>
                <w:szCs w:val="20"/>
              </w:rPr>
              <w:t>5.- La esfera y sus elementos. Superficie y volumen  de la esfera. El globo terráqueo. Coordenadas terrestres. Determinación de la longitud y latitud de un lugar.</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3030E1" w:rsidRPr="001F5C91" w:rsidTr="00DC590E">
        <w:trPr>
          <w:trHeight w:val="340"/>
        </w:trPr>
        <w:tc>
          <w:tcPr>
            <w:tcW w:w="5030" w:type="dxa"/>
            <w:vAlign w:val="center"/>
          </w:tcPr>
          <w:p w:rsidR="003030E1" w:rsidRPr="001F5C91" w:rsidRDefault="003030E1" w:rsidP="00D37911">
            <w:pPr>
              <w:spacing w:line="360" w:lineRule="auto"/>
              <w:jc w:val="center"/>
              <w:rPr>
                <w:b/>
                <w:sz w:val="20"/>
                <w:szCs w:val="20"/>
              </w:rPr>
            </w:pPr>
            <w:r w:rsidRPr="001F5C91">
              <w:rPr>
                <w:b/>
                <w:sz w:val="20"/>
                <w:szCs w:val="20"/>
              </w:rPr>
              <w:t>ESTÁNDARES DE EVALUACIÓN</w:t>
            </w:r>
          </w:p>
        </w:tc>
        <w:tc>
          <w:tcPr>
            <w:tcW w:w="5031" w:type="dxa"/>
            <w:vAlign w:val="center"/>
          </w:tcPr>
          <w:p w:rsidR="003030E1" w:rsidRPr="001F5C91" w:rsidRDefault="003030E1" w:rsidP="00D37911">
            <w:pPr>
              <w:spacing w:line="360" w:lineRule="auto"/>
              <w:jc w:val="center"/>
              <w:rPr>
                <w:b/>
                <w:sz w:val="20"/>
                <w:szCs w:val="20"/>
              </w:rPr>
            </w:pPr>
            <w:r w:rsidRPr="001F5C91">
              <w:rPr>
                <w:b/>
                <w:sz w:val="20"/>
                <w:szCs w:val="20"/>
              </w:rPr>
              <w:t>MÍNIMOS</w:t>
            </w:r>
          </w:p>
        </w:tc>
      </w:tr>
      <w:tr w:rsidR="003030E1" w:rsidRPr="001F5C91" w:rsidTr="00DC590E">
        <w:tc>
          <w:tcPr>
            <w:tcW w:w="5030" w:type="dxa"/>
          </w:tcPr>
          <w:p w:rsidR="003030E1" w:rsidRPr="001F5C91" w:rsidRDefault="003030E1" w:rsidP="00D37911">
            <w:pPr>
              <w:spacing w:line="360" w:lineRule="auto"/>
              <w:ind w:left="284" w:hanging="284"/>
              <w:jc w:val="both"/>
              <w:rPr>
                <w:sz w:val="20"/>
                <w:szCs w:val="20"/>
              </w:rPr>
            </w:pPr>
            <w:r w:rsidRPr="001F5C91">
              <w:rPr>
                <w:sz w:val="20"/>
                <w:szCs w:val="20"/>
              </w:rPr>
              <w:t xml:space="preserve">1.- </w:t>
            </w:r>
            <w:r w:rsidRPr="001F5C91">
              <w:rPr>
                <w:sz w:val="20"/>
                <w:szCs w:val="20"/>
                <w:lang w:eastAsia="ja-JP"/>
              </w:rPr>
              <w:t>Maneja las relaciones entre ángulos definidos por rectas que se cortan o por paralelas cortadas por una secante y resuelve problemas geométricos sencillos.</w:t>
            </w:r>
          </w:p>
          <w:p w:rsidR="003030E1" w:rsidRPr="001F5C91" w:rsidRDefault="003030E1" w:rsidP="00D37911">
            <w:pPr>
              <w:spacing w:line="360" w:lineRule="auto"/>
              <w:ind w:left="284" w:hanging="284"/>
              <w:jc w:val="both"/>
              <w:rPr>
                <w:sz w:val="20"/>
                <w:szCs w:val="20"/>
              </w:rPr>
            </w:pPr>
            <w:r w:rsidRPr="001F5C91">
              <w:rPr>
                <w:sz w:val="20"/>
                <w:szCs w:val="20"/>
              </w:rPr>
              <w:t xml:space="preserve">2.- </w:t>
            </w:r>
            <w:r w:rsidRPr="001F5C91">
              <w:rPr>
                <w:sz w:val="20"/>
                <w:szCs w:val="20"/>
                <w:lang w:eastAsia="ja-JP"/>
              </w:rPr>
              <w:t>Calcula el perímetro y el área de polígonos y de figuras circulares en problemas contextualizados aplicando fórmulas y técnicas adecuadas.</w:t>
            </w:r>
          </w:p>
          <w:p w:rsidR="003030E1" w:rsidRPr="001F5C91" w:rsidRDefault="003030E1" w:rsidP="00D37911">
            <w:pPr>
              <w:spacing w:line="360" w:lineRule="auto"/>
              <w:ind w:left="284" w:hanging="284"/>
              <w:jc w:val="both"/>
              <w:rPr>
                <w:sz w:val="20"/>
                <w:szCs w:val="20"/>
              </w:rPr>
            </w:pPr>
            <w:r w:rsidRPr="001F5C91">
              <w:rPr>
                <w:sz w:val="20"/>
                <w:szCs w:val="20"/>
              </w:rPr>
              <w:t xml:space="preserve">3.- </w:t>
            </w:r>
            <w:r w:rsidRPr="001F5C91">
              <w:rPr>
                <w:sz w:val="20"/>
                <w:szCs w:val="20"/>
                <w:lang w:eastAsia="ja-JP"/>
              </w:rPr>
              <w:t>Reconoce triángulos semejantes y, en situaciones de semejanza, utiliza el teorema de Tales para el cálculo indirecto de longitudes en contextos diversos.</w:t>
            </w:r>
          </w:p>
          <w:p w:rsidR="003030E1" w:rsidRPr="001F5C91" w:rsidRDefault="003030E1" w:rsidP="00D37911">
            <w:pPr>
              <w:spacing w:line="360" w:lineRule="auto"/>
              <w:ind w:left="284" w:hanging="284"/>
              <w:jc w:val="both"/>
              <w:rPr>
                <w:sz w:val="20"/>
                <w:szCs w:val="20"/>
              </w:rPr>
            </w:pPr>
            <w:r w:rsidRPr="001F5C91">
              <w:rPr>
                <w:sz w:val="20"/>
                <w:szCs w:val="20"/>
              </w:rPr>
              <w:t xml:space="preserve">4.- </w:t>
            </w:r>
            <w:r w:rsidRPr="001F5C91">
              <w:rPr>
                <w:sz w:val="20"/>
                <w:szCs w:val="20"/>
                <w:lang w:eastAsia="ja-JP"/>
              </w:rPr>
              <w:t xml:space="preserve">Calcula dimensiones reales de medidas de </w:t>
            </w:r>
            <w:r w:rsidRPr="001F5C91">
              <w:rPr>
                <w:sz w:val="20"/>
                <w:szCs w:val="20"/>
                <w:lang w:eastAsia="ja-JP"/>
              </w:rPr>
              <w:lastRenderedPageBreak/>
              <w:t>longitudes y de superficies en situaciones de semejanza: planos, mapas, fotos aéreas, etc.</w:t>
            </w:r>
          </w:p>
          <w:p w:rsidR="003030E1" w:rsidRPr="001F5C91" w:rsidRDefault="003030E1" w:rsidP="00D37911">
            <w:pPr>
              <w:spacing w:line="360" w:lineRule="auto"/>
              <w:ind w:left="284" w:hanging="284"/>
              <w:jc w:val="both"/>
              <w:rPr>
                <w:sz w:val="20"/>
                <w:szCs w:val="20"/>
                <w:lang w:eastAsia="ja-JP"/>
              </w:rPr>
            </w:pPr>
            <w:r w:rsidRPr="001F5C91">
              <w:rPr>
                <w:sz w:val="20"/>
                <w:szCs w:val="20"/>
              </w:rPr>
              <w:t xml:space="preserve">5.- </w:t>
            </w:r>
            <w:r w:rsidRPr="001F5C91">
              <w:rPr>
                <w:sz w:val="20"/>
                <w:szCs w:val="20"/>
                <w:lang w:eastAsia="ja-JP"/>
              </w:rPr>
              <w:t>Identifica los principales poliedros y cuerpos de revolución, utilizando el lenguaje con propiedad para referirse a los elementos principales.</w:t>
            </w:r>
          </w:p>
          <w:p w:rsidR="003030E1" w:rsidRPr="001F5C91" w:rsidRDefault="003030E1" w:rsidP="00D37911">
            <w:pPr>
              <w:spacing w:line="360" w:lineRule="auto"/>
              <w:ind w:left="284" w:hanging="284"/>
              <w:jc w:val="both"/>
              <w:rPr>
                <w:sz w:val="20"/>
                <w:szCs w:val="20"/>
                <w:lang w:eastAsia="ja-JP"/>
              </w:rPr>
            </w:pPr>
            <w:r w:rsidRPr="001F5C91">
              <w:rPr>
                <w:sz w:val="20"/>
                <w:szCs w:val="20"/>
                <w:lang w:eastAsia="ja-JP"/>
              </w:rPr>
              <w:t>6.- Calcula áreas y volúmenes de poliedros, cilindros, conos y esferas, y los aplica para resolver problemas contextualizados.</w:t>
            </w:r>
          </w:p>
          <w:p w:rsidR="003030E1" w:rsidRPr="001F5C91" w:rsidRDefault="003030E1" w:rsidP="00D37911">
            <w:pPr>
              <w:spacing w:line="360" w:lineRule="auto"/>
              <w:ind w:left="284" w:hanging="284"/>
              <w:jc w:val="both"/>
              <w:rPr>
                <w:sz w:val="20"/>
                <w:szCs w:val="20"/>
              </w:rPr>
            </w:pPr>
            <w:r w:rsidRPr="001F5C91">
              <w:rPr>
                <w:sz w:val="20"/>
                <w:szCs w:val="20"/>
                <w:lang w:eastAsia="ja-JP"/>
              </w:rPr>
              <w:t>7.- Sitúa sobre el globo terráqueo ecuador, polos, meridianos y paralelos, y es capaz de ubicar un punto sobre el globo terráqueo conociendo su longitud y latitud.</w:t>
            </w:r>
          </w:p>
        </w:tc>
        <w:tc>
          <w:tcPr>
            <w:tcW w:w="5031" w:type="dxa"/>
          </w:tcPr>
          <w:p w:rsidR="003030E1" w:rsidRPr="001F5C91" w:rsidRDefault="003030E1" w:rsidP="00D37911">
            <w:pPr>
              <w:spacing w:line="360" w:lineRule="auto"/>
              <w:ind w:left="370" w:hanging="370"/>
              <w:jc w:val="both"/>
              <w:rPr>
                <w:sz w:val="20"/>
                <w:szCs w:val="20"/>
              </w:rPr>
            </w:pPr>
            <w:r w:rsidRPr="001F5C91">
              <w:rPr>
                <w:sz w:val="20"/>
                <w:szCs w:val="20"/>
              </w:rPr>
              <w:lastRenderedPageBreak/>
              <w:t>1.- Calcula el perímetro y el área de polígonos y de figuras circulares en problemas contextualizados aplicando fórmulas y técnicas adecuadas.</w:t>
            </w:r>
          </w:p>
          <w:p w:rsidR="003030E1" w:rsidRPr="001F5C91" w:rsidRDefault="003030E1" w:rsidP="00D37911">
            <w:pPr>
              <w:spacing w:line="360" w:lineRule="auto"/>
              <w:ind w:left="370" w:hanging="370"/>
              <w:jc w:val="both"/>
              <w:rPr>
                <w:sz w:val="20"/>
                <w:szCs w:val="20"/>
              </w:rPr>
            </w:pPr>
            <w:r w:rsidRPr="001F5C91">
              <w:rPr>
                <w:sz w:val="20"/>
                <w:szCs w:val="20"/>
              </w:rPr>
              <w:t>2.- Calcula áreas y volúmenes de poliedros, cilindros, conos y esferas, y los aplica para resolver problemas contextualizados.</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106"/>
        <w:gridCol w:w="4226"/>
      </w:tblGrid>
      <w:tr w:rsidR="003030E1" w:rsidRPr="001F5C91" w:rsidTr="001F5C91">
        <w:tc>
          <w:tcPr>
            <w:tcW w:w="4494" w:type="dxa"/>
            <w:gridSpan w:val="2"/>
            <w:tcBorders>
              <w:bottom w:val="single" w:sz="4" w:space="0" w:color="auto"/>
            </w:tcBorders>
          </w:tcPr>
          <w:p w:rsidR="003030E1" w:rsidRPr="001F5C91" w:rsidRDefault="003030E1" w:rsidP="00D37911">
            <w:pPr>
              <w:spacing w:line="360" w:lineRule="auto"/>
              <w:jc w:val="center"/>
              <w:rPr>
                <w:b/>
                <w:sz w:val="20"/>
                <w:szCs w:val="20"/>
              </w:rPr>
            </w:pPr>
            <w:r w:rsidRPr="001F5C91">
              <w:rPr>
                <w:b/>
                <w:sz w:val="20"/>
                <w:szCs w:val="20"/>
              </w:rPr>
              <w:t>COMPETENCIAS CLAVE</w:t>
            </w:r>
          </w:p>
        </w:tc>
        <w:tc>
          <w:tcPr>
            <w:tcW w:w="4226" w:type="dxa"/>
            <w:tcBorders>
              <w:top w:val="nil"/>
              <w:bottom w:val="nil"/>
              <w:right w:val="nil"/>
            </w:tcBorders>
          </w:tcPr>
          <w:p w:rsidR="003030E1" w:rsidRPr="001F5C91" w:rsidRDefault="003030E1" w:rsidP="00D37911">
            <w:pPr>
              <w:spacing w:line="360" w:lineRule="auto"/>
              <w:jc w:val="both"/>
              <w:rPr>
                <w:sz w:val="20"/>
                <w:szCs w:val="20"/>
              </w:rPr>
            </w:pPr>
          </w:p>
        </w:tc>
      </w:tr>
      <w:tr w:rsidR="003030E1" w:rsidRPr="001F5C91" w:rsidTr="001F5C91">
        <w:tc>
          <w:tcPr>
            <w:tcW w:w="4494" w:type="dxa"/>
            <w:gridSpan w:val="2"/>
            <w:tcBorders>
              <w:bottom w:val="single" w:sz="4" w:space="0" w:color="auto"/>
            </w:tcBorders>
          </w:tcPr>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1.- </w:t>
            </w:r>
            <w:r w:rsidRPr="001F5C91">
              <w:rPr>
                <w:sz w:val="20"/>
                <w:szCs w:val="20"/>
                <w:lang w:eastAsia="ja-JP"/>
              </w:rPr>
              <w:t>CCL</w:t>
            </w:r>
          </w:p>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2.- </w:t>
            </w:r>
            <w:r w:rsidRPr="001F5C91">
              <w:rPr>
                <w:sz w:val="20"/>
                <w:szCs w:val="20"/>
                <w:lang w:eastAsia="ja-JP"/>
              </w:rPr>
              <w:t>CMCT</w:t>
            </w:r>
          </w:p>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3.- </w:t>
            </w:r>
            <w:r w:rsidRPr="001F5C91">
              <w:rPr>
                <w:sz w:val="20"/>
                <w:szCs w:val="20"/>
                <w:lang w:eastAsia="ja-JP"/>
              </w:rPr>
              <w:t>CAA</w:t>
            </w:r>
          </w:p>
          <w:p w:rsidR="003030E1" w:rsidRPr="001F5C91" w:rsidRDefault="003030E1" w:rsidP="00D37911">
            <w:pPr>
              <w:spacing w:line="360" w:lineRule="auto"/>
              <w:ind w:left="240" w:hanging="240"/>
              <w:jc w:val="both"/>
              <w:rPr>
                <w:sz w:val="20"/>
                <w:szCs w:val="20"/>
              </w:rPr>
            </w:pPr>
            <w:r w:rsidRPr="001F5C91">
              <w:rPr>
                <w:sz w:val="20"/>
                <w:szCs w:val="20"/>
                <w:lang w:eastAsia="ja-JP"/>
              </w:rPr>
              <w:t>4.- CCEC</w:t>
            </w:r>
          </w:p>
        </w:tc>
        <w:tc>
          <w:tcPr>
            <w:tcW w:w="4226" w:type="dxa"/>
            <w:tcBorders>
              <w:top w:val="nil"/>
              <w:bottom w:val="nil"/>
              <w:right w:val="nil"/>
            </w:tcBorders>
          </w:tcPr>
          <w:p w:rsidR="003030E1" w:rsidRDefault="003030E1" w:rsidP="00D37911">
            <w:pPr>
              <w:spacing w:after="60" w:line="360" w:lineRule="auto"/>
              <w:ind w:left="-68"/>
              <w:jc w:val="both"/>
              <w:rPr>
                <w:sz w:val="20"/>
                <w:szCs w:val="20"/>
              </w:rPr>
            </w:pPr>
          </w:p>
          <w:p w:rsidR="001F5C91" w:rsidRPr="001F5C91" w:rsidRDefault="001F5C91" w:rsidP="00D37911">
            <w:pPr>
              <w:spacing w:after="60" w:line="360" w:lineRule="auto"/>
              <w:ind w:left="-68"/>
              <w:jc w:val="both"/>
              <w:rPr>
                <w:sz w:val="20"/>
                <w:szCs w:val="20"/>
              </w:rPr>
            </w:pPr>
          </w:p>
        </w:tc>
      </w:tr>
      <w:tr w:rsidR="003030E1" w:rsidRPr="001F5C91" w:rsidTr="001F5C91">
        <w:tblPrEx>
          <w:tblBorders>
            <w:top w:val="threeDEmboss" w:sz="24" w:space="0" w:color="auto"/>
            <w:left w:val="threeDEmboss" w:sz="24" w:space="0" w:color="auto"/>
            <w:bottom w:val="threeDEmboss" w:sz="24" w:space="0" w:color="auto"/>
            <w:right w:val="threeDEmboss" w:sz="24" w:space="0" w:color="auto"/>
            <w:insideH w:val="threeDEmboss" w:sz="24" w:space="0" w:color="auto"/>
          </w:tblBorders>
        </w:tblPrEx>
        <w:tc>
          <w:tcPr>
            <w:tcW w:w="4388" w:type="dxa"/>
            <w:tcBorders>
              <w:top w:val="nil"/>
              <w:left w:val="nil"/>
              <w:right w:val="nil"/>
            </w:tcBorders>
          </w:tcPr>
          <w:p w:rsidR="003030E1" w:rsidRDefault="003030E1" w:rsidP="00D37911">
            <w:pPr>
              <w:spacing w:line="360" w:lineRule="auto"/>
              <w:jc w:val="center"/>
              <w:rPr>
                <w:b/>
                <w:sz w:val="20"/>
                <w:szCs w:val="20"/>
              </w:rPr>
            </w:pPr>
          </w:p>
          <w:p w:rsidR="001F5C91" w:rsidRPr="001F5C91" w:rsidRDefault="001F5C91" w:rsidP="00D37911">
            <w:pPr>
              <w:spacing w:line="360" w:lineRule="auto"/>
              <w:jc w:val="center"/>
              <w:rPr>
                <w:b/>
                <w:sz w:val="20"/>
                <w:szCs w:val="20"/>
              </w:rPr>
            </w:pPr>
          </w:p>
        </w:tc>
        <w:tc>
          <w:tcPr>
            <w:tcW w:w="4332" w:type="dxa"/>
            <w:gridSpan w:val="2"/>
            <w:tcBorders>
              <w:top w:val="nil"/>
              <w:left w:val="nil"/>
              <w:right w:val="nil"/>
            </w:tcBorders>
          </w:tcPr>
          <w:p w:rsidR="003030E1" w:rsidRPr="001F5C91" w:rsidRDefault="003030E1" w:rsidP="00D37911">
            <w:pPr>
              <w:spacing w:line="360" w:lineRule="auto"/>
              <w:jc w:val="center"/>
              <w:rPr>
                <w:b/>
                <w:sz w:val="20"/>
                <w:szCs w:val="20"/>
              </w:rPr>
            </w:pPr>
          </w:p>
        </w:tc>
      </w:tr>
      <w:tr w:rsidR="001F5C91" w:rsidRPr="001F5C91" w:rsidTr="003030E1">
        <w:tblPrEx>
          <w:tblBorders>
            <w:top w:val="threeDEmboss" w:sz="24" w:space="0" w:color="auto"/>
            <w:left w:val="threeDEmboss" w:sz="24" w:space="0" w:color="auto"/>
            <w:bottom w:val="threeDEmboss" w:sz="24" w:space="0" w:color="auto"/>
            <w:right w:val="threeDEmboss" w:sz="24" w:space="0" w:color="auto"/>
            <w:insideH w:val="threeDEmboss" w:sz="24" w:space="0" w:color="auto"/>
          </w:tblBorders>
        </w:tblPrEx>
        <w:tc>
          <w:tcPr>
            <w:tcW w:w="4388" w:type="dxa"/>
          </w:tcPr>
          <w:p w:rsidR="001F5C91" w:rsidRPr="001F5C91" w:rsidRDefault="001F5C91" w:rsidP="00D37911">
            <w:pPr>
              <w:spacing w:line="360" w:lineRule="auto"/>
              <w:jc w:val="center"/>
              <w:rPr>
                <w:b/>
                <w:sz w:val="20"/>
                <w:szCs w:val="20"/>
              </w:rPr>
            </w:pPr>
            <w:r w:rsidRPr="001F5C91">
              <w:rPr>
                <w:sz w:val="20"/>
                <w:szCs w:val="20"/>
              </w:rPr>
              <w:br w:type="page"/>
            </w:r>
            <w:r w:rsidRPr="001F5C91">
              <w:rPr>
                <w:b/>
                <w:sz w:val="20"/>
                <w:szCs w:val="20"/>
              </w:rPr>
              <w:t>MATEMÁTICAS 3º E.S.O.</w:t>
            </w:r>
          </w:p>
        </w:tc>
        <w:tc>
          <w:tcPr>
            <w:tcW w:w="4332" w:type="dxa"/>
            <w:gridSpan w:val="2"/>
          </w:tcPr>
          <w:p w:rsidR="001F5C91" w:rsidRPr="001F5C91" w:rsidRDefault="001F5C91" w:rsidP="00D37911">
            <w:pPr>
              <w:spacing w:line="360" w:lineRule="auto"/>
              <w:jc w:val="center"/>
              <w:rPr>
                <w:b/>
                <w:sz w:val="20"/>
                <w:szCs w:val="20"/>
              </w:rPr>
            </w:pPr>
            <w:r w:rsidRPr="001F5C91">
              <w:rPr>
                <w:b/>
                <w:sz w:val="20"/>
                <w:szCs w:val="20"/>
              </w:rPr>
              <w:t>UNIDAD VII: FUNCIONES (12 Horas)</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OBJETIVOS</w:t>
            </w:r>
          </w:p>
        </w:tc>
        <w:tc>
          <w:tcPr>
            <w:tcW w:w="5031" w:type="dxa"/>
          </w:tcPr>
          <w:p w:rsidR="003030E1" w:rsidRPr="001F5C91" w:rsidRDefault="003030E1" w:rsidP="00D37911">
            <w:pPr>
              <w:spacing w:line="360" w:lineRule="auto"/>
              <w:jc w:val="center"/>
              <w:rPr>
                <w:b/>
                <w:sz w:val="20"/>
                <w:szCs w:val="20"/>
              </w:rPr>
            </w:pPr>
            <w:r w:rsidRPr="001F5C91">
              <w:rPr>
                <w:b/>
                <w:sz w:val="20"/>
                <w:szCs w:val="20"/>
              </w:rPr>
              <w:t>CONCEPTOS</w:t>
            </w:r>
          </w:p>
        </w:tc>
      </w:tr>
      <w:tr w:rsidR="003030E1" w:rsidRPr="001F5C91" w:rsidTr="00DC590E">
        <w:tc>
          <w:tcPr>
            <w:tcW w:w="5030" w:type="dxa"/>
          </w:tcPr>
          <w:p w:rsidR="003030E1" w:rsidRPr="001F5C91" w:rsidRDefault="003030E1" w:rsidP="00D37911">
            <w:pPr>
              <w:spacing w:line="360" w:lineRule="auto"/>
              <w:ind w:left="360" w:hanging="360"/>
              <w:jc w:val="both"/>
              <w:rPr>
                <w:sz w:val="20"/>
                <w:szCs w:val="20"/>
              </w:rPr>
            </w:pPr>
            <w:r w:rsidRPr="001F5C91">
              <w:rPr>
                <w:sz w:val="20"/>
                <w:szCs w:val="20"/>
              </w:rPr>
              <w:t>1.- Expresar de forma clara y ordenada los cálculos realizados. (1, 8,)</w:t>
            </w:r>
          </w:p>
          <w:p w:rsidR="003030E1" w:rsidRPr="001F5C91" w:rsidRDefault="003030E1" w:rsidP="00D37911">
            <w:pPr>
              <w:spacing w:line="360" w:lineRule="auto"/>
              <w:ind w:left="360" w:hanging="360"/>
              <w:jc w:val="both"/>
              <w:rPr>
                <w:sz w:val="20"/>
                <w:szCs w:val="20"/>
              </w:rPr>
            </w:pPr>
            <w:r w:rsidRPr="001F5C91">
              <w:rPr>
                <w:sz w:val="20"/>
                <w:szCs w:val="20"/>
              </w:rPr>
              <w:t>2.- Extraer información contenida en las tablas de datos y representar gráficamente dichos datos.</w:t>
            </w:r>
          </w:p>
          <w:p w:rsidR="003030E1" w:rsidRPr="001F5C91" w:rsidRDefault="003030E1" w:rsidP="00D37911">
            <w:pPr>
              <w:spacing w:line="360" w:lineRule="auto"/>
              <w:ind w:left="360" w:hanging="360"/>
              <w:jc w:val="both"/>
              <w:rPr>
                <w:sz w:val="20"/>
                <w:szCs w:val="20"/>
              </w:rPr>
            </w:pPr>
            <w:r w:rsidRPr="001F5C91">
              <w:rPr>
                <w:sz w:val="20"/>
                <w:szCs w:val="20"/>
              </w:rPr>
              <w:tab/>
              <w:t>(6, 7, 8, 11)</w:t>
            </w:r>
          </w:p>
          <w:p w:rsidR="003030E1" w:rsidRPr="001F5C91" w:rsidRDefault="003030E1" w:rsidP="00D37911">
            <w:pPr>
              <w:spacing w:line="360" w:lineRule="auto"/>
              <w:ind w:left="360" w:hanging="360"/>
              <w:jc w:val="both"/>
              <w:rPr>
                <w:sz w:val="20"/>
                <w:szCs w:val="20"/>
              </w:rPr>
            </w:pPr>
            <w:r w:rsidRPr="001F5C91">
              <w:rPr>
                <w:sz w:val="20"/>
                <w:szCs w:val="20"/>
              </w:rPr>
              <w:t>3.- Distinguir e interpretar relaciones funcionales. (6, 7, 8, 11)</w:t>
            </w:r>
          </w:p>
          <w:p w:rsidR="003030E1" w:rsidRPr="001F5C91" w:rsidRDefault="003030E1" w:rsidP="00D37911">
            <w:pPr>
              <w:spacing w:line="360" w:lineRule="auto"/>
              <w:ind w:left="360" w:hanging="360"/>
              <w:jc w:val="both"/>
              <w:rPr>
                <w:sz w:val="20"/>
                <w:szCs w:val="20"/>
              </w:rPr>
            </w:pPr>
            <w:r w:rsidRPr="001F5C91">
              <w:rPr>
                <w:sz w:val="20"/>
                <w:szCs w:val="20"/>
              </w:rPr>
              <w:t>4.- Reafirmar en el lenguaje y modos de argumentación habituales las distintas formas de expresión matemática. (1, 2, 8, 9, 10)</w:t>
            </w:r>
          </w:p>
          <w:p w:rsidR="003030E1" w:rsidRPr="001F5C91" w:rsidRDefault="003030E1" w:rsidP="00D37911">
            <w:pPr>
              <w:spacing w:line="360" w:lineRule="auto"/>
              <w:ind w:left="360" w:hanging="360"/>
              <w:jc w:val="both"/>
              <w:rPr>
                <w:sz w:val="20"/>
                <w:szCs w:val="20"/>
              </w:rPr>
            </w:pPr>
            <w:r w:rsidRPr="001F5C91">
              <w:rPr>
                <w:sz w:val="20"/>
                <w:szCs w:val="20"/>
              </w:rPr>
              <w:t>5.- Usar distintos sistemas de referencia para la localización y situación de los objetos. (6, 8)</w:t>
            </w:r>
          </w:p>
          <w:p w:rsidR="003030E1" w:rsidRPr="001F5C91" w:rsidRDefault="003030E1" w:rsidP="00D37911">
            <w:pPr>
              <w:spacing w:line="360" w:lineRule="auto"/>
              <w:ind w:left="360" w:hanging="360"/>
              <w:jc w:val="both"/>
              <w:rPr>
                <w:sz w:val="20"/>
                <w:szCs w:val="20"/>
              </w:rPr>
            </w:pPr>
            <w:r w:rsidRPr="001F5C91">
              <w:rPr>
                <w:sz w:val="20"/>
                <w:szCs w:val="20"/>
              </w:rPr>
              <w:t>6.- Ampliar y formalizar el estudio de las gráficas y funciones. (6, 7, 8, 11)</w:t>
            </w:r>
          </w:p>
          <w:p w:rsidR="003030E1" w:rsidRPr="001F5C91" w:rsidRDefault="003030E1" w:rsidP="00D37911">
            <w:pPr>
              <w:spacing w:line="360" w:lineRule="auto"/>
              <w:ind w:left="360" w:hanging="360"/>
              <w:jc w:val="both"/>
              <w:rPr>
                <w:sz w:val="20"/>
                <w:szCs w:val="20"/>
              </w:rPr>
            </w:pPr>
            <w:r w:rsidRPr="001F5C91">
              <w:rPr>
                <w:sz w:val="20"/>
                <w:szCs w:val="20"/>
              </w:rPr>
              <w:t xml:space="preserve">7.- Conocer propiedades generales de las funciones </w:t>
            </w:r>
            <w:r w:rsidRPr="001F5C91">
              <w:rPr>
                <w:sz w:val="20"/>
                <w:szCs w:val="20"/>
              </w:rPr>
              <w:lastRenderedPageBreak/>
              <w:t>elementales. (6, 7, 8, 11)</w:t>
            </w:r>
          </w:p>
        </w:tc>
        <w:tc>
          <w:tcPr>
            <w:tcW w:w="5031" w:type="dxa"/>
          </w:tcPr>
          <w:p w:rsidR="003030E1" w:rsidRPr="001F5C91" w:rsidRDefault="003030E1" w:rsidP="00D37911">
            <w:pPr>
              <w:spacing w:line="360" w:lineRule="auto"/>
              <w:ind w:left="370" w:hanging="370"/>
              <w:jc w:val="both"/>
              <w:rPr>
                <w:sz w:val="20"/>
                <w:szCs w:val="20"/>
              </w:rPr>
            </w:pPr>
            <w:r w:rsidRPr="001F5C91">
              <w:rPr>
                <w:sz w:val="20"/>
                <w:szCs w:val="20"/>
              </w:rPr>
              <w:lastRenderedPageBreak/>
              <w:t>1.- Definición de función. Relaciones funcionales. Imagen y antiimagen. Variable independiente y variable dependiente. Distintas formas de expresar una función.</w:t>
            </w:r>
          </w:p>
          <w:p w:rsidR="003030E1" w:rsidRPr="001F5C91" w:rsidRDefault="003030E1" w:rsidP="00D37911">
            <w:pPr>
              <w:spacing w:line="360" w:lineRule="auto"/>
              <w:ind w:left="370" w:hanging="370"/>
              <w:jc w:val="both"/>
              <w:rPr>
                <w:sz w:val="20"/>
                <w:szCs w:val="20"/>
              </w:rPr>
            </w:pPr>
            <w:r w:rsidRPr="001F5C91">
              <w:rPr>
                <w:sz w:val="20"/>
                <w:szCs w:val="20"/>
              </w:rPr>
              <w:t>2.- Construcción e interpretación de tablas de valores a partir de enunciados, expresiones algebraicas o gráficas sencillas.</w:t>
            </w:r>
          </w:p>
          <w:p w:rsidR="003030E1" w:rsidRPr="001F5C91" w:rsidRDefault="003030E1" w:rsidP="00D37911">
            <w:pPr>
              <w:spacing w:line="360" w:lineRule="auto"/>
              <w:ind w:left="370" w:hanging="370"/>
              <w:jc w:val="both"/>
              <w:rPr>
                <w:sz w:val="20"/>
                <w:szCs w:val="20"/>
              </w:rPr>
            </w:pPr>
            <w:r w:rsidRPr="001F5C91">
              <w:rPr>
                <w:sz w:val="20"/>
                <w:szCs w:val="20"/>
              </w:rPr>
              <w:t>3.- Elaboración de gráficas continuas o discontinuas a partir de un enunciado, una tabla de valores o de una expresión algebraica sencilla.</w:t>
            </w:r>
          </w:p>
          <w:p w:rsidR="003030E1" w:rsidRPr="001F5C91" w:rsidRDefault="003030E1" w:rsidP="00D37911">
            <w:pPr>
              <w:spacing w:line="360" w:lineRule="auto"/>
              <w:ind w:left="370" w:hanging="370"/>
              <w:jc w:val="both"/>
              <w:rPr>
                <w:sz w:val="20"/>
                <w:szCs w:val="20"/>
              </w:rPr>
            </w:pPr>
            <w:r w:rsidRPr="001F5C91">
              <w:rPr>
                <w:sz w:val="20"/>
                <w:szCs w:val="20"/>
              </w:rPr>
              <w:t xml:space="preserve">4.- Estudio gráfico de una función: reconocimiento del dominio y recorrido, crecimiento y decrecimiento, máximos y mínimos, simetrías, continuidad y periodicidad a través de su </w:t>
            </w:r>
            <w:r w:rsidRPr="001F5C91">
              <w:rPr>
                <w:sz w:val="20"/>
                <w:szCs w:val="20"/>
              </w:rPr>
              <w:lastRenderedPageBreak/>
              <w:t>gráfica.</w:t>
            </w:r>
          </w:p>
          <w:p w:rsidR="003030E1" w:rsidRPr="001F5C91" w:rsidRDefault="003030E1" w:rsidP="00D37911">
            <w:pPr>
              <w:spacing w:line="360" w:lineRule="auto"/>
              <w:ind w:left="370" w:hanging="370"/>
              <w:jc w:val="both"/>
              <w:rPr>
                <w:sz w:val="20"/>
                <w:szCs w:val="20"/>
              </w:rPr>
            </w:pPr>
            <w:r w:rsidRPr="001F5C91">
              <w:rPr>
                <w:sz w:val="20"/>
                <w:szCs w:val="20"/>
              </w:rPr>
              <w:t>5.- Estudio gráfico y algebraico de las funciones constantes, lineales, afines y cuadráticas. Pendiente de una recta. Interpretación.</w:t>
            </w:r>
          </w:p>
          <w:p w:rsidR="003030E1" w:rsidRPr="001F5C91" w:rsidRDefault="003030E1" w:rsidP="00D37911">
            <w:pPr>
              <w:spacing w:line="360" w:lineRule="auto"/>
              <w:ind w:left="357" w:hanging="357"/>
              <w:jc w:val="both"/>
              <w:rPr>
                <w:sz w:val="20"/>
                <w:szCs w:val="20"/>
              </w:rPr>
            </w:pPr>
            <w:r w:rsidRPr="001F5C91">
              <w:rPr>
                <w:sz w:val="20"/>
                <w:szCs w:val="20"/>
              </w:rPr>
              <w:t>6.- Interpretación y lectura de gráficas relacionadas con los fenómenos naturales, la vida cotidiana  y el mundo de la información.</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358"/>
      </w:tblGrid>
      <w:tr w:rsidR="003030E1" w:rsidRPr="001F5C91" w:rsidTr="00DC590E">
        <w:trPr>
          <w:trHeight w:val="340"/>
        </w:trPr>
        <w:tc>
          <w:tcPr>
            <w:tcW w:w="5030" w:type="dxa"/>
            <w:vAlign w:val="center"/>
          </w:tcPr>
          <w:p w:rsidR="003030E1" w:rsidRPr="001F5C91" w:rsidRDefault="003030E1" w:rsidP="00D37911">
            <w:pPr>
              <w:spacing w:line="360" w:lineRule="auto"/>
              <w:jc w:val="center"/>
              <w:rPr>
                <w:b/>
                <w:sz w:val="20"/>
                <w:szCs w:val="20"/>
              </w:rPr>
            </w:pPr>
            <w:r w:rsidRPr="001F5C91">
              <w:rPr>
                <w:b/>
                <w:sz w:val="20"/>
                <w:szCs w:val="20"/>
              </w:rPr>
              <w:t>ESTÁNDARES DE EVALUACIÓN</w:t>
            </w:r>
          </w:p>
        </w:tc>
        <w:tc>
          <w:tcPr>
            <w:tcW w:w="5031" w:type="dxa"/>
            <w:vAlign w:val="center"/>
          </w:tcPr>
          <w:p w:rsidR="003030E1" w:rsidRPr="001F5C91" w:rsidRDefault="003030E1" w:rsidP="00D37911">
            <w:pPr>
              <w:spacing w:line="360" w:lineRule="auto"/>
              <w:jc w:val="center"/>
              <w:rPr>
                <w:b/>
                <w:sz w:val="20"/>
                <w:szCs w:val="20"/>
              </w:rPr>
            </w:pPr>
            <w:r w:rsidRPr="001F5C91">
              <w:rPr>
                <w:b/>
                <w:sz w:val="20"/>
                <w:szCs w:val="20"/>
              </w:rPr>
              <w:t>MÍNIMOS</w:t>
            </w:r>
          </w:p>
        </w:tc>
      </w:tr>
      <w:tr w:rsidR="003030E1" w:rsidRPr="001F5C91" w:rsidTr="00DC590E">
        <w:tc>
          <w:tcPr>
            <w:tcW w:w="5030" w:type="dxa"/>
          </w:tcPr>
          <w:p w:rsidR="003030E1" w:rsidRPr="001F5C91" w:rsidRDefault="003030E1" w:rsidP="00D37911">
            <w:pPr>
              <w:spacing w:line="360" w:lineRule="auto"/>
              <w:ind w:left="284" w:hanging="284"/>
              <w:jc w:val="both"/>
              <w:rPr>
                <w:sz w:val="20"/>
                <w:szCs w:val="20"/>
              </w:rPr>
            </w:pPr>
            <w:r w:rsidRPr="001F5C91">
              <w:rPr>
                <w:sz w:val="20"/>
                <w:szCs w:val="20"/>
              </w:rPr>
              <w:t xml:space="preserve">1.- </w:t>
            </w:r>
            <w:r w:rsidRPr="001F5C91">
              <w:rPr>
                <w:sz w:val="20"/>
                <w:szCs w:val="20"/>
                <w:lang w:eastAsia="ja-JP"/>
              </w:rPr>
              <w:t>Interpreta el comportamiento de una función dada gráficamente y asocia enunciados de problemas contextualizados a gráficas.</w:t>
            </w:r>
          </w:p>
          <w:p w:rsidR="003030E1" w:rsidRPr="001F5C91" w:rsidRDefault="003030E1" w:rsidP="00D37911">
            <w:pPr>
              <w:spacing w:line="360" w:lineRule="auto"/>
              <w:ind w:left="284" w:hanging="284"/>
              <w:jc w:val="both"/>
              <w:rPr>
                <w:sz w:val="20"/>
                <w:szCs w:val="20"/>
              </w:rPr>
            </w:pPr>
            <w:r w:rsidRPr="001F5C91">
              <w:rPr>
                <w:sz w:val="20"/>
                <w:szCs w:val="20"/>
              </w:rPr>
              <w:t xml:space="preserve">2.- </w:t>
            </w:r>
            <w:r w:rsidRPr="001F5C91">
              <w:rPr>
                <w:sz w:val="20"/>
                <w:szCs w:val="20"/>
                <w:lang w:eastAsia="ja-JP"/>
              </w:rPr>
              <w:t>Identifica las características más relevantes de una gráfica interpretándolas dentro de su contexto.</w:t>
            </w:r>
          </w:p>
          <w:p w:rsidR="003030E1" w:rsidRPr="001F5C91" w:rsidRDefault="003030E1" w:rsidP="00D37911">
            <w:pPr>
              <w:spacing w:line="360" w:lineRule="auto"/>
              <w:ind w:left="284" w:hanging="284"/>
              <w:jc w:val="both"/>
              <w:rPr>
                <w:sz w:val="20"/>
                <w:szCs w:val="20"/>
              </w:rPr>
            </w:pPr>
            <w:r w:rsidRPr="001F5C91">
              <w:rPr>
                <w:sz w:val="20"/>
                <w:szCs w:val="20"/>
              </w:rPr>
              <w:t xml:space="preserve">3.- </w:t>
            </w:r>
            <w:r w:rsidRPr="001F5C91">
              <w:rPr>
                <w:sz w:val="20"/>
                <w:szCs w:val="20"/>
                <w:lang w:eastAsia="ja-JP"/>
              </w:rPr>
              <w:t>Construye una gráfica a partir de un enunciado contextualizado describiendo el fenómeno expuesto.</w:t>
            </w:r>
          </w:p>
          <w:p w:rsidR="003030E1" w:rsidRPr="001F5C91" w:rsidRDefault="003030E1" w:rsidP="00D37911">
            <w:pPr>
              <w:spacing w:line="360" w:lineRule="auto"/>
              <w:ind w:left="284" w:hanging="284"/>
              <w:jc w:val="both"/>
              <w:rPr>
                <w:sz w:val="20"/>
                <w:szCs w:val="20"/>
              </w:rPr>
            </w:pPr>
            <w:r w:rsidRPr="001F5C91">
              <w:rPr>
                <w:sz w:val="20"/>
                <w:szCs w:val="20"/>
              </w:rPr>
              <w:t xml:space="preserve">4.- </w:t>
            </w:r>
            <w:r w:rsidRPr="001F5C91">
              <w:rPr>
                <w:sz w:val="20"/>
                <w:szCs w:val="20"/>
                <w:lang w:eastAsia="ja-JP"/>
              </w:rPr>
              <w:t>Determina las diferentes formas de expresión de la ecuación de la recta a partir de una dada (Ecuación punto pendiente, general, explícita y por dos puntos), identifica puntos de corte y pendiente, y la representa gráficamente.</w:t>
            </w:r>
          </w:p>
          <w:p w:rsidR="003030E1" w:rsidRPr="001F5C91" w:rsidRDefault="003030E1" w:rsidP="00D37911">
            <w:pPr>
              <w:spacing w:line="360" w:lineRule="auto"/>
              <w:ind w:left="284" w:hanging="284"/>
              <w:jc w:val="both"/>
              <w:rPr>
                <w:sz w:val="20"/>
                <w:szCs w:val="20"/>
              </w:rPr>
            </w:pPr>
            <w:r w:rsidRPr="001F5C91">
              <w:rPr>
                <w:sz w:val="20"/>
                <w:szCs w:val="20"/>
              </w:rPr>
              <w:t xml:space="preserve">5.- </w:t>
            </w:r>
            <w:r w:rsidRPr="001F5C91">
              <w:rPr>
                <w:sz w:val="20"/>
                <w:szCs w:val="20"/>
                <w:lang w:eastAsia="ja-JP"/>
              </w:rPr>
              <w:t>Obtiene la expresión analítica de la función lineal asociada a un enunciado y la representa.</w:t>
            </w:r>
          </w:p>
          <w:p w:rsidR="003030E1" w:rsidRPr="001F5C91" w:rsidRDefault="003030E1" w:rsidP="00D37911">
            <w:pPr>
              <w:spacing w:line="360" w:lineRule="auto"/>
              <w:ind w:left="284" w:hanging="284"/>
              <w:jc w:val="both"/>
              <w:rPr>
                <w:sz w:val="20"/>
                <w:szCs w:val="20"/>
              </w:rPr>
            </w:pPr>
            <w:r w:rsidRPr="001F5C91">
              <w:rPr>
                <w:sz w:val="20"/>
                <w:szCs w:val="20"/>
              </w:rPr>
              <w:t xml:space="preserve">6.- </w:t>
            </w:r>
            <w:r w:rsidRPr="001F5C91">
              <w:rPr>
                <w:sz w:val="20"/>
                <w:szCs w:val="20"/>
                <w:lang w:eastAsia="ja-JP"/>
              </w:rPr>
              <w:t>Calcula los elementos característicos de una función polinómica de grado dos y la representa gráficamente.</w:t>
            </w:r>
          </w:p>
          <w:p w:rsidR="003030E1" w:rsidRPr="001F5C91" w:rsidRDefault="003030E1" w:rsidP="00D37911">
            <w:pPr>
              <w:spacing w:line="360" w:lineRule="auto"/>
              <w:ind w:left="284" w:hanging="284"/>
              <w:jc w:val="both"/>
              <w:rPr>
                <w:sz w:val="20"/>
                <w:szCs w:val="20"/>
              </w:rPr>
            </w:pPr>
            <w:r w:rsidRPr="001F5C91">
              <w:rPr>
                <w:sz w:val="20"/>
                <w:szCs w:val="20"/>
              </w:rPr>
              <w:t xml:space="preserve">7.- </w:t>
            </w:r>
            <w:r w:rsidRPr="001F5C91">
              <w:rPr>
                <w:sz w:val="20"/>
                <w:szCs w:val="20"/>
                <w:lang w:eastAsia="ja-JP"/>
              </w:rPr>
              <w:t>Identifica y describe situaciones de la vida cotidiana que puedan ser modelizadas mediante funciones cuadráticas, las estudia y las representa utilizando medios tecnológicos cuando sea necesario.</w:t>
            </w:r>
          </w:p>
        </w:tc>
        <w:tc>
          <w:tcPr>
            <w:tcW w:w="5031" w:type="dxa"/>
          </w:tcPr>
          <w:p w:rsidR="003030E1" w:rsidRPr="001F5C91" w:rsidRDefault="003030E1" w:rsidP="00D37911">
            <w:pPr>
              <w:spacing w:line="360" w:lineRule="auto"/>
              <w:ind w:left="370" w:hanging="370"/>
              <w:jc w:val="both"/>
              <w:rPr>
                <w:sz w:val="20"/>
                <w:szCs w:val="20"/>
              </w:rPr>
            </w:pPr>
            <w:r w:rsidRPr="001F5C91">
              <w:rPr>
                <w:sz w:val="20"/>
                <w:szCs w:val="20"/>
              </w:rPr>
              <w:t>1.- Interpreta el comportamiento de una función dada gráficamente y asocia enunciados de problemas contextualizados a gráficas.</w:t>
            </w:r>
          </w:p>
          <w:p w:rsidR="003030E1" w:rsidRPr="001F5C91" w:rsidRDefault="003030E1" w:rsidP="00D37911">
            <w:pPr>
              <w:spacing w:line="360" w:lineRule="auto"/>
              <w:ind w:left="370" w:hanging="370"/>
              <w:jc w:val="both"/>
              <w:rPr>
                <w:sz w:val="20"/>
                <w:szCs w:val="20"/>
              </w:rPr>
            </w:pPr>
            <w:r w:rsidRPr="001F5C91">
              <w:rPr>
                <w:sz w:val="20"/>
                <w:szCs w:val="20"/>
              </w:rPr>
              <w:t>2.- Identifica las características más relevantes de una gráfica interpretándolas dentro de su contexto.</w:t>
            </w:r>
          </w:p>
          <w:p w:rsidR="003030E1" w:rsidRPr="001F5C91" w:rsidRDefault="003030E1" w:rsidP="00D37911">
            <w:pPr>
              <w:spacing w:line="360" w:lineRule="auto"/>
              <w:ind w:left="370" w:hanging="370"/>
              <w:jc w:val="both"/>
              <w:rPr>
                <w:sz w:val="20"/>
                <w:szCs w:val="20"/>
              </w:rPr>
            </w:pPr>
            <w:r w:rsidRPr="001F5C91">
              <w:rPr>
                <w:sz w:val="20"/>
                <w:szCs w:val="20"/>
              </w:rPr>
              <w:t>3.- Calcula los elementos característicos de una función polinómica de grado dos y la representa gráficamente.</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COMPETENCIAS CLAVE</w:t>
            </w:r>
          </w:p>
        </w:tc>
        <w:tc>
          <w:tcPr>
            <w:tcW w:w="5031" w:type="dxa"/>
            <w:tcBorders>
              <w:top w:val="nil"/>
              <w:bottom w:val="nil"/>
              <w:right w:val="nil"/>
            </w:tcBorders>
          </w:tcPr>
          <w:p w:rsidR="003030E1" w:rsidRPr="001F5C91" w:rsidRDefault="003030E1" w:rsidP="00D37911">
            <w:pPr>
              <w:spacing w:line="360" w:lineRule="auto"/>
              <w:jc w:val="both"/>
              <w:rPr>
                <w:sz w:val="20"/>
                <w:szCs w:val="20"/>
              </w:rPr>
            </w:pPr>
          </w:p>
        </w:tc>
      </w:tr>
      <w:tr w:rsidR="003030E1" w:rsidRPr="001F5C91" w:rsidTr="00DC590E">
        <w:tc>
          <w:tcPr>
            <w:tcW w:w="5030" w:type="dxa"/>
          </w:tcPr>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1.- </w:t>
            </w:r>
            <w:r w:rsidRPr="001F5C91">
              <w:rPr>
                <w:sz w:val="20"/>
                <w:szCs w:val="20"/>
                <w:lang w:eastAsia="ja-JP"/>
              </w:rPr>
              <w:t>CCL</w:t>
            </w:r>
          </w:p>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2.- </w:t>
            </w:r>
            <w:r w:rsidRPr="001F5C91">
              <w:rPr>
                <w:sz w:val="20"/>
                <w:szCs w:val="20"/>
                <w:lang w:eastAsia="ja-JP"/>
              </w:rPr>
              <w:t>CMCT</w:t>
            </w:r>
          </w:p>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3.- </w:t>
            </w:r>
            <w:r w:rsidRPr="001F5C91">
              <w:rPr>
                <w:sz w:val="20"/>
                <w:szCs w:val="20"/>
                <w:lang w:eastAsia="ja-JP"/>
              </w:rPr>
              <w:t>CAA</w:t>
            </w:r>
          </w:p>
          <w:p w:rsidR="003030E1" w:rsidRPr="001F5C91" w:rsidRDefault="003030E1" w:rsidP="00D37911">
            <w:pPr>
              <w:spacing w:line="360" w:lineRule="auto"/>
              <w:ind w:left="240" w:hanging="240"/>
              <w:jc w:val="both"/>
              <w:rPr>
                <w:sz w:val="20"/>
                <w:szCs w:val="20"/>
              </w:rPr>
            </w:pPr>
            <w:r w:rsidRPr="001F5C91">
              <w:rPr>
                <w:sz w:val="20"/>
                <w:szCs w:val="20"/>
                <w:lang w:eastAsia="ja-JP"/>
              </w:rPr>
              <w:t>4.- CD</w:t>
            </w:r>
          </w:p>
        </w:tc>
        <w:tc>
          <w:tcPr>
            <w:tcW w:w="5031" w:type="dxa"/>
            <w:tcBorders>
              <w:top w:val="nil"/>
              <w:bottom w:val="nil"/>
              <w:right w:val="nil"/>
            </w:tcBorders>
          </w:tcPr>
          <w:p w:rsidR="003030E1" w:rsidRPr="001F5C91" w:rsidRDefault="003030E1" w:rsidP="00D37911">
            <w:pPr>
              <w:spacing w:after="60" w:line="360" w:lineRule="auto"/>
              <w:ind w:left="-68"/>
              <w:jc w:val="both"/>
              <w:rPr>
                <w:sz w:val="20"/>
                <w:szCs w:val="20"/>
              </w:rPr>
            </w:pPr>
          </w:p>
        </w:tc>
      </w:tr>
    </w:tbl>
    <w:p w:rsidR="003030E1" w:rsidRPr="001F5C91" w:rsidRDefault="003030E1" w:rsidP="00D37911">
      <w:pPr>
        <w:spacing w:line="360" w:lineRule="auto"/>
        <w:jc w:val="both"/>
        <w:rPr>
          <w:sz w:val="20"/>
          <w:szCs w:val="20"/>
        </w:rPr>
      </w:pPr>
    </w:p>
    <w:p w:rsidR="003030E1" w:rsidRPr="001F5C91" w:rsidRDefault="003030E1" w:rsidP="00D37911">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78"/>
        <w:gridCol w:w="4342"/>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MATEMÁTICAS 3º E.S.O.</w:t>
            </w:r>
          </w:p>
        </w:tc>
        <w:tc>
          <w:tcPr>
            <w:tcW w:w="5031" w:type="dxa"/>
          </w:tcPr>
          <w:p w:rsidR="003030E1" w:rsidRPr="001F5C91" w:rsidRDefault="003030E1" w:rsidP="00D37911">
            <w:pPr>
              <w:spacing w:line="360" w:lineRule="auto"/>
              <w:jc w:val="center"/>
              <w:rPr>
                <w:b/>
                <w:sz w:val="20"/>
                <w:szCs w:val="20"/>
              </w:rPr>
            </w:pPr>
            <w:r w:rsidRPr="001F5C91">
              <w:rPr>
                <w:b/>
                <w:sz w:val="20"/>
                <w:szCs w:val="20"/>
              </w:rPr>
              <w:t>UNIDAD VIII: ESTADÍSTICA (12 Horas)</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344"/>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OBJETIVOS</w:t>
            </w:r>
          </w:p>
        </w:tc>
        <w:tc>
          <w:tcPr>
            <w:tcW w:w="5031" w:type="dxa"/>
          </w:tcPr>
          <w:p w:rsidR="003030E1" w:rsidRPr="001F5C91" w:rsidRDefault="003030E1" w:rsidP="00D37911">
            <w:pPr>
              <w:spacing w:line="360" w:lineRule="auto"/>
              <w:jc w:val="center"/>
              <w:rPr>
                <w:b/>
                <w:sz w:val="20"/>
                <w:szCs w:val="20"/>
              </w:rPr>
            </w:pPr>
            <w:r w:rsidRPr="001F5C91">
              <w:rPr>
                <w:b/>
                <w:sz w:val="20"/>
                <w:szCs w:val="20"/>
              </w:rPr>
              <w:t>CONCEPTOS</w:t>
            </w:r>
          </w:p>
        </w:tc>
      </w:tr>
      <w:tr w:rsidR="003030E1" w:rsidRPr="001F5C91" w:rsidTr="00DC590E">
        <w:tc>
          <w:tcPr>
            <w:tcW w:w="5030" w:type="dxa"/>
          </w:tcPr>
          <w:p w:rsidR="003030E1" w:rsidRPr="001F5C91" w:rsidRDefault="003030E1" w:rsidP="00D37911">
            <w:pPr>
              <w:spacing w:line="360" w:lineRule="auto"/>
              <w:ind w:left="360" w:hanging="360"/>
              <w:jc w:val="both"/>
              <w:rPr>
                <w:sz w:val="20"/>
                <w:szCs w:val="20"/>
              </w:rPr>
            </w:pPr>
            <w:r w:rsidRPr="001F5C91">
              <w:rPr>
                <w:sz w:val="20"/>
                <w:szCs w:val="20"/>
              </w:rPr>
              <w:t>1.- Expresar de forma clara y ordenada los cálculos realizados. (1, 8)</w:t>
            </w:r>
          </w:p>
          <w:p w:rsidR="003030E1" w:rsidRPr="001F5C91" w:rsidRDefault="003030E1" w:rsidP="00D37911">
            <w:pPr>
              <w:spacing w:line="360" w:lineRule="auto"/>
              <w:ind w:left="360" w:hanging="360"/>
              <w:jc w:val="both"/>
              <w:rPr>
                <w:sz w:val="20"/>
                <w:szCs w:val="20"/>
              </w:rPr>
            </w:pPr>
            <w:r w:rsidRPr="001F5C91">
              <w:rPr>
                <w:sz w:val="20"/>
                <w:szCs w:val="20"/>
              </w:rPr>
              <w:t>2.- Reconocer e interpretar distintos tipos de gráficas. (6, 7, 8, 11)</w:t>
            </w:r>
          </w:p>
          <w:p w:rsidR="003030E1" w:rsidRPr="001F5C91" w:rsidRDefault="003030E1" w:rsidP="00D37911">
            <w:pPr>
              <w:spacing w:line="360" w:lineRule="auto"/>
              <w:ind w:left="360" w:hanging="360"/>
              <w:jc w:val="both"/>
              <w:rPr>
                <w:sz w:val="20"/>
                <w:szCs w:val="20"/>
              </w:rPr>
            </w:pPr>
            <w:r w:rsidRPr="001F5C91">
              <w:rPr>
                <w:sz w:val="20"/>
                <w:szCs w:val="20"/>
              </w:rPr>
              <w:t>3.- Reafirmar en el lenguaje y modos de argumentación habituales las distintas formas de expresión matemática. (1, 2, 8, 9, 10)</w:t>
            </w:r>
          </w:p>
          <w:p w:rsidR="003030E1" w:rsidRPr="001F5C91" w:rsidRDefault="003030E1" w:rsidP="00D37911">
            <w:pPr>
              <w:spacing w:line="360" w:lineRule="auto"/>
              <w:ind w:left="360" w:hanging="360"/>
              <w:jc w:val="both"/>
              <w:rPr>
                <w:sz w:val="20"/>
                <w:szCs w:val="20"/>
              </w:rPr>
            </w:pPr>
            <w:r w:rsidRPr="001F5C91">
              <w:rPr>
                <w:sz w:val="20"/>
                <w:szCs w:val="20"/>
              </w:rPr>
              <w:t>4.- Analizar situaciones en las que se presenten variables estadísticas unidimensionales. (5, 6, 7, 8)</w:t>
            </w:r>
          </w:p>
          <w:p w:rsidR="003030E1" w:rsidRPr="001F5C91" w:rsidRDefault="003030E1" w:rsidP="00D37911">
            <w:pPr>
              <w:spacing w:line="360" w:lineRule="auto"/>
              <w:ind w:left="360" w:hanging="360"/>
              <w:jc w:val="both"/>
              <w:rPr>
                <w:sz w:val="20"/>
                <w:szCs w:val="20"/>
              </w:rPr>
            </w:pPr>
            <w:r w:rsidRPr="001F5C91">
              <w:rPr>
                <w:sz w:val="20"/>
                <w:szCs w:val="20"/>
              </w:rPr>
              <w:t>5.- Interpretar las tablas y gráficas estadísticas con la ayuda de las medidas de centralización y dispersión. (5, 6, 7, 8)</w:t>
            </w:r>
          </w:p>
          <w:p w:rsidR="003030E1" w:rsidRPr="001F5C91" w:rsidRDefault="003030E1" w:rsidP="00D37911">
            <w:pPr>
              <w:spacing w:line="360" w:lineRule="auto"/>
              <w:ind w:left="360" w:hanging="360"/>
              <w:jc w:val="both"/>
              <w:rPr>
                <w:sz w:val="20"/>
                <w:szCs w:val="20"/>
              </w:rPr>
            </w:pPr>
          </w:p>
        </w:tc>
        <w:tc>
          <w:tcPr>
            <w:tcW w:w="5031" w:type="dxa"/>
          </w:tcPr>
          <w:p w:rsidR="003030E1" w:rsidRPr="001F5C91" w:rsidRDefault="003030E1" w:rsidP="00D37911">
            <w:pPr>
              <w:spacing w:line="360" w:lineRule="auto"/>
              <w:ind w:left="370" w:hanging="370"/>
              <w:jc w:val="both"/>
              <w:rPr>
                <w:sz w:val="20"/>
                <w:szCs w:val="20"/>
              </w:rPr>
            </w:pPr>
            <w:r w:rsidRPr="001F5C91">
              <w:rPr>
                <w:sz w:val="20"/>
                <w:szCs w:val="20"/>
              </w:rPr>
              <w:t>1.- Estadística descriptiva unidimensional. Terminología básica: población, muestra, variable estadística, tipos de variables y frecuencias.</w:t>
            </w:r>
          </w:p>
          <w:p w:rsidR="003030E1" w:rsidRPr="001F5C91" w:rsidRDefault="003030E1" w:rsidP="00D37911">
            <w:pPr>
              <w:spacing w:line="360" w:lineRule="auto"/>
              <w:ind w:left="370" w:hanging="370"/>
              <w:jc w:val="both"/>
              <w:rPr>
                <w:sz w:val="20"/>
                <w:szCs w:val="20"/>
              </w:rPr>
            </w:pPr>
            <w:r w:rsidRPr="001F5C91">
              <w:rPr>
                <w:sz w:val="20"/>
                <w:szCs w:val="20"/>
              </w:rPr>
              <w:t>2.- Construcción e interpretación de tablas de frecuencias, gráficos de barras y sectores, polígonos de frecuencias, histogramas, pirámides de población, cartogramas y pictogramas.</w:t>
            </w:r>
          </w:p>
          <w:p w:rsidR="003030E1" w:rsidRPr="001F5C91" w:rsidRDefault="003030E1" w:rsidP="00D37911">
            <w:pPr>
              <w:spacing w:line="360" w:lineRule="auto"/>
              <w:ind w:left="370" w:hanging="370"/>
              <w:jc w:val="both"/>
              <w:rPr>
                <w:sz w:val="20"/>
                <w:szCs w:val="20"/>
              </w:rPr>
            </w:pPr>
            <w:r w:rsidRPr="001F5C91">
              <w:rPr>
                <w:sz w:val="20"/>
                <w:szCs w:val="20"/>
              </w:rPr>
              <w:t>3.- Cálculo e interpretación de los parámetros de centralización y dispersión más usuales en variables estadísticas discretas.</w:t>
            </w:r>
          </w:p>
          <w:p w:rsidR="003030E1" w:rsidRPr="001F5C91" w:rsidRDefault="003030E1" w:rsidP="00D37911">
            <w:pPr>
              <w:spacing w:line="360" w:lineRule="auto"/>
              <w:ind w:left="370" w:hanging="370"/>
              <w:jc w:val="both"/>
              <w:rPr>
                <w:sz w:val="20"/>
                <w:szCs w:val="20"/>
              </w:rPr>
            </w:pPr>
            <w:r w:rsidRPr="001F5C91">
              <w:rPr>
                <w:sz w:val="20"/>
                <w:szCs w:val="20"/>
              </w:rPr>
              <w:t>4.- Cálculo de la media y desviación típica en las variables estadísticas continuas.</w:t>
            </w:r>
          </w:p>
          <w:p w:rsidR="003030E1" w:rsidRPr="001F5C91" w:rsidRDefault="003030E1" w:rsidP="00D37911">
            <w:pPr>
              <w:spacing w:line="360" w:lineRule="auto"/>
              <w:ind w:left="370" w:hanging="370"/>
              <w:jc w:val="both"/>
              <w:rPr>
                <w:sz w:val="20"/>
                <w:szCs w:val="20"/>
              </w:rPr>
            </w:pPr>
            <w:r w:rsidRPr="001F5C91">
              <w:rPr>
                <w:sz w:val="20"/>
                <w:szCs w:val="20"/>
              </w:rPr>
              <w:t>5.- Utilización de distintas fuentes documentales y recursos tecnológicos (calculadora, programas informáticos) para obtener y procesar información de tipo estadístico.</w:t>
            </w: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322"/>
      </w:tblGrid>
      <w:tr w:rsidR="003030E1" w:rsidRPr="001F5C91" w:rsidTr="00DC590E">
        <w:trPr>
          <w:trHeight w:val="340"/>
        </w:trPr>
        <w:tc>
          <w:tcPr>
            <w:tcW w:w="5030" w:type="dxa"/>
            <w:vAlign w:val="center"/>
          </w:tcPr>
          <w:p w:rsidR="003030E1" w:rsidRPr="001F5C91" w:rsidRDefault="003030E1" w:rsidP="00D37911">
            <w:pPr>
              <w:spacing w:line="360" w:lineRule="auto"/>
              <w:jc w:val="center"/>
              <w:rPr>
                <w:b/>
                <w:sz w:val="20"/>
                <w:szCs w:val="20"/>
              </w:rPr>
            </w:pPr>
            <w:r w:rsidRPr="001F5C91">
              <w:rPr>
                <w:b/>
                <w:sz w:val="20"/>
                <w:szCs w:val="20"/>
              </w:rPr>
              <w:t>ESTÁNDARES DE EVALUACIÓN</w:t>
            </w:r>
          </w:p>
        </w:tc>
        <w:tc>
          <w:tcPr>
            <w:tcW w:w="5031" w:type="dxa"/>
            <w:vAlign w:val="center"/>
          </w:tcPr>
          <w:p w:rsidR="003030E1" w:rsidRPr="001F5C91" w:rsidRDefault="003030E1" w:rsidP="00D37911">
            <w:pPr>
              <w:spacing w:line="360" w:lineRule="auto"/>
              <w:jc w:val="center"/>
              <w:rPr>
                <w:b/>
                <w:sz w:val="20"/>
                <w:szCs w:val="20"/>
              </w:rPr>
            </w:pPr>
            <w:r w:rsidRPr="001F5C91">
              <w:rPr>
                <w:b/>
                <w:sz w:val="20"/>
                <w:szCs w:val="20"/>
              </w:rPr>
              <w:t>MÍNIMOS</w:t>
            </w:r>
          </w:p>
        </w:tc>
      </w:tr>
      <w:tr w:rsidR="003030E1" w:rsidRPr="001F5C91" w:rsidTr="00DC590E">
        <w:tc>
          <w:tcPr>
            <w:tcW w:w="5030" w:type="dxa"/>
          </w:tcPr>
          <w:p w:rsidR="003030E1" w:rsidRPr="001F5C91" w:rsidRDefault="003030E1" w:rsidP="00D37911">
            <w:pPr>
              <w:spacing w:line="360" w:lineRule="auto"/>
              <w:ind w:left="426" w:hanging="426"/>
              <w:jc w:val="both"/>
              <w:rPr>
                <w:sz w:val="20"/>
                <w:szCs w:val="20"/>
              </w:rPr>
            </w:pPr>
            <w:r w:rsidRPr="001F5C91">
              <w:rPr>
                <w:sz w:val="20"/>
                <w:szCs w:val="20"/>
              </w:rPr>
              <w:t xml:space="preserve">1.- </w:t>
            </w:r>
            <w:r w:rsidRPr="001F5C91">
              <w:rPr>
                <w:sz w:val="20"/>
                <w:szCs w:val="20"/>
                <w:lang w:eastAsia="ja-JP"/>
              </w:rPr>
              <w:t>Distingue población y muestra justificando las diferencias en problemas contextualizados.</w:t>
            </w:r>
          </w:p>
          <w:p w:rsidR="003030E1" w:rsidRPr="001F5C91" w:rsidRDefault="003030E1" w:rsidP="00D37911">
            <w:pPr>
              <w:spacing w:line="360" w:lineRule="auto"/>
              <w:ind w:left="426" w:hanging="426"/>
              <w:jc w:val="both"/>
              <w:rPr>
                <w:sz w:val="20"/>
                <w:szCs w:val="20"/>
              </w:rPr>
            </w:pPr>
            <w:r w:rsidRPr="001F5C91">
              <w:rPr>
                <w:sz w:val="20"/>
                <w:szCs w:val="20"/>
              </w:rPr>
              <w:t xml:space="preserve">2.- </w:t>
            </w:r>
            <w:r w:rsidRPr="001F5C91">
              <w:rPr>
                <w:sz w:val="20"/>
                <w:szCs w:val="20"/>
                <w:lang w:eastAsia="ja-JP"/>
              </w:rPr>
              <w:t>Distingue entre variable cualitativa, cuantitativa discreta y cuantitativa continua y pone ejemplos.</w:t>
            </w:r>
          </w:p>
          <w:p w:rsidR="003030E1" w:rsidRPr="001F5C91" w:rsidRDefault="003030E1" w:rsidP="00D37911">
            <w:pPr>
              <w:spacing w:line="360" w:lineRule="auto"/>
              <w:ind w:left="426" w:hanging="426"/>
              <w:jc w:val="both"/>
              <w:rPr>
                <w:sz w:val="20"/>
                <w:szCs w:val="20"/>
                <w:lang w:eastAsia="ja-JP"/>
              </w:rPr>
            </w:pPr>
            <w:r w:rsidRPr="001F5C91">
              <w:rPr>
                <w:sz w:val="20"/>
                <w:szCs w:val="20"/>
              </w:rPr>
              <w:t xml:space="preserve">3.- </w:t>
            </w:r>
            <w:r w:rsidRPr="001F5C91">
              <w:rPr>
                <w:sz w:val="20"/>
                <w:szCs w:val="20"/>
                <w:lang w:eastAsia="ja-JP"/>
              </w:rPr>
              <w:t>Elabora tablas de frecuencias, relaciona los distintos tipos de frecuencias y obtiene información de la tabla elaborada.</w:t>
            </w:r>
          </w:p>
          <w:p w:rsidR="003030E1" w:rsidRPr="001F5C91" w:rsidRDefault="003030E1" w:rsidP="00D37911">
            <w:pPr>
              <w:spacing w:line="360" w:lineRule="auto"/>
              <w:ind w:left="426" w:hanging="426"/>
              <w:jc w:val="both"/>
              <w:rPr>
                <w:sz w:val="20"/>
                <w:szCs w:val="20"/>
              </w:rPr>
            </w:pPr>
            <w:r w:rsidRPr="001F5C91">
              <w:rPr>
                <w:sz w:val="20"/>
                <w:szCs w:val="20"/>
                <w:lang w:eastAsia="ja-JP"/>
              </w:rPr>
              <w:t>4.- Construye, con la ayuda de herramientas tecnológicas si fuese necesario, gráficos estadísticos adecuados a distintas situaciones relacionadas con variables asociadas a problemas sociales, económicos y de la vida cotidiana.</w:t>
            </w:r>
          </w:p>
          <w:p w:rsidR="003030E1" w:rsidRPr="001F5C91" w:rsidRDefault="003030E1" w:rsidP="00D37911">
            <w:pPr>
              <w:spacing w:line="360" w:lineRule="auto"/>
              <w:ind w:left="426" w:hanging="426"/>
              <w:jc w:val="both"/>
              <w:rPr>
                <w:sz w:val="20"/>
                <w:szCs w:val="20"/>
                <w:lang w:eastAsia="ja-JP"/>
              </w:rPr>
            </w:pPr>
            <w:r w:rsidRPr="001F5C91">
              <w:rPr>
                <w:sz w:val="20"/>
                <w:szCs w:val="20"/>
              </w:rPr>
              <w:t xml:space="preserve">5.- </w:t>
            </w:r>
            <w:r w:rsidRPr="001F5C91">
              <w:rPr>
                <w:sz w:val="20"/>
                <w:szCs w:val="20"/>
                <w:lang w:eastAsia="ja-JP"/>
              </w:rPr>
              <w:t xml:space="preserve">Calcula e interpreta las medidas de posición y </w:t>
            </w:r>
            <w:r w:rsidRPr="001F5C91">
              <w:rPr>
                <w:sz w:val="20"/>
                <w:szCs w:val="20"/>
                <w:lang w:eastAsia="ja-JP"/>
              </w:rPr>
              <w:lastRenderedPageBreak/>
              <w:t>parámetros de dispersión.</w:t>
            </w:r>
          </w:p>
          <w:p w:rsidR="003030E1" w:rsidRPr="001F5C91" w:rsidRDefault="003030E1" w:rsidP="00D37911">
            <w:pPr>
              <w:spacing w:line="360" w:lineRule="auto"/>
              <w:ind w:left="426" w:hanging="426"/>
              <w:jc w:val="both"/>
              <w:rPr>
                <w:sz w:val="20"/>
                <w:szCs w:val="20"/>
              </w:rPr>
            </w:pPr>
          </w:p>
        </w:tc>
        <w:tc>
          <w:tcPr>
            <w:tcW w:w="5031" w:type="dxa"/>
          </w:tcPr>
          <w:p w:rsidR="003030E1" w:rsidRPr="001F5C91" w:rsidRDefault="003030E1" w:rsidP="00D37911">
            <w:pPr>
              <w:spacing w:line="360" w:lineRule="auto"/>
              <w:ind w:left="370" w:hanging="370"/>
              <w:jc w:val="both"/>
              <w:rPr>
                <w:sz w:val="20"/>
                <w:szCs w:val="20"/>
              </w:rPr>
            </w:pPr>
            <w:r w:rsidRPr="001F5C91">
              <w:rPr>
                <w:sz w:val="20"/>
                <w:szCs w:val="20"/>
              </w:rPr>
              <w:lastRenderedPageBreak/>
              <w:t>1.- Elabora tablas de frecuencias, relaciona los distintos tipos de frecuencias y obtiene información de la tabla elaborada.</w:t>
            </w:r>
          </w:p>
          <w:p w:rsidR="003030E1" w:rsidRPr="001F5C91" w:rsidRDefault="003030E1" w:rsidP="00D37911">
            <w:pPr>
              <w:spacing w:line="360" w:lineRule="auto"/>
              <w:ind w:left="370" w:hanging="370"/>
              <w:jc w:val="both"/>
              <w:rPr>
                <w:sz w:val="20"/>
                <w:szCs w:val="20"/>
              </w:rPr>
            </w:pPr>
            <w:r w:rsidRPr="001F5C91">
              <w:rPr>
                <w:sz w:val="20"/>
                <w:szCs w:val="20"/>
              </w:rPr>
              <w:t>2.- Calcula e interpreta las medidas de posición y parámetros de dispersión.</w:t>
            </w:r>
          </w:p>
          <w:p w:rsidR="003030E1" w:rsidRPr="001F5C91" w:rsidRDefault="003030E1" w:rsidP="00D37911">
            <w:pPr>
              <w:spacing w:line="360" w:lineRule="auto"/>
              <w:ind w:left="370" w:hanging="370"/>
              <w:jc w:val="both"/>
              <w:rPr>
                <w:sz w:val="20"/>
                <w:szCs w:val="20"/>
              </w:rPr>
            </w:pPr>
          </w:p>
        </w:tc>
      </w:tr>
    </w:tbl>
    <w:p w:rsidR="003030E1" w:rsidRPr="001F5C91" w:rsidRDefault="003030E1" w:rsidP="00D37911">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COMPETENCIAS CLAVE</w:t>
            </w:r>
          </w:p>
        </w:tc>
        <w:tc>
          <w:tcPr>
            <w:tcW w:w="5031" w:type="dxa"/>
            <w:tcBorders>
              <w:top w:val="nil"/>
              <w:bottom w:val="nil"/>
              <w:right w:val="nil"/>
            </w:tcBorders>
          </w:tcPr>
          <w:p w:rsidR="003030E1" w:rsidRPr="001F5C91" w:rsidRDefault="003030E1" w:rsidP="00D37911">
            <w:pPr>
              <w:spacing w:line="360" w:lineRule="auto"/>
              <w:jc w:val="both"/>
              <w:rPr>
                <w:sz w:val="20"/>
                <w:szCs w:val="20"/>
              </w:rPr>
            </w:pPr>
          </w:p>
        </w:tc>
      </w:tr>
      <w:tr w:rsidR="003030E1" w:rsidRPr="001F5C91" w:rsidTr="00DC590E">
        <w:tc>
          <w:tcPr>
            <w:tcW w:w="5030" w:type="dxa"/>
          </w:tcPr>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1.- </w:t>
            </w:r>
            <w:r w:rsidRPr="001F5C91">
              <w:rPr>
                <w:sz w:val="20"/>
                <w:szCs w:val="20"/>
                <w:lang w:eastAsia="ja-JP"/>
              </w:rPr>
              <w:t>CCL</w:t>
            </w:r>
          </w:p>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2.- </w:t>
            </w:r>
            <w:r w:rsidRPr="001F5C91">
              <w:rPr>
                <w:sz w:val="20"/>
                <w:szCs w:val="20"/>
                <w:lang w:eastAsia="ja-JP"/>
              </w:rPr>
              <w:t>CMCT</w:t>
            </w:r>
          </w:p>
          <w:p w:rsidR="003030E1" w:rsidRPr="001F5C91" w:rsidRDefault="003030E1" w:rsidP="00D37911">
            <w:pPr>
              <w:spacing w:line="360" w:lineRule="auto"/>
              <w:ind w:left="240" w:hanging="240"/>
              <w:jc w:val="both"/>
              <w:rPr>
                <w:sz w:val="20"/>
                <w:szCs w:val="20"/>
                <w:lang w:eastAsia="ja-JP"/>
              </w:rPr>
            </w:pPr>
            <w:r w:rsidRPr="001F5C91">
              <w:rPr>
                <w:sz w:val="20"/>
                <w:szCs w:val="20"/>
              </w:rPr>
              <w:t xml:space="preserve">3.- </w:t>
            </w:r>
            <w:r w:rsidRPr="001F5C91">
              <w:rPr>
                <w:sz w:val="20"/>
                <w:szCs w:val="20"/>
                <w:lang w:eastAsia="ja-JP"/>
              </w:rPr>
              <w:t>CAA</w:t>
            </w:r>
          </w:p>
          <w:p w:rsidR="003030E1" w:rsidRPr="001F5C91" w:rsidRDefault="003030E1" w:rsidP="00D37911">
            <w:pPr>
              <w:spacing w:line="360" w:lineRule="auto"/>
              <w:ind w:left="240" w:hanging="240"/>
              <w:jc w:val="both"/>
              <w:rPr>
                <w:sz w:val="20"/>
                <w:szCs w:val="20"/>
              </w:rPr>
            </w:pPr>
            <w:r w:rsidRPr="001F5C91">
              <w:rPr>
                <w:sz w:val="20"/>
                <w:szCs w:val="20"/>
                <w:lang w:eastAsia="ja-JP"/>
              </w:rPr>
              <w:t>4.- CD</w:t>
            </w:r>
          </w:p>
        </w:tc>
        <w:tc>
          <w:tcPr>
            <w:tcW w:w="5031" w:type="dxa"/>
            <w:tcBorders>
              <w:top w:val="nil"/>
              <w:bottom w:val="nil"/>
              <w:right w:val="nil"/>
            </w:tcBorders>
          </w:tcPr>
          <w:p w:rsidR="003030E1" w:rsidRPr="001F5C91" w:rsidRDefault="003030E1" w:rsidP="00D37911">
            <w:pPr>
              <w:spacing w:line="360" w:lineRule="auto"/>
              <w:ind w:left="-68"/>
              <w:jc w:val="both"/>
              <w:rPr>
                <w:sz w:val="20"/>
                <w:szCs w:val="20"/>
              </w:rPr>
            </w:pPr>
          </w:p>
        </w:tc>
      </w:tr>
    </w:tbl>
    <w:p w:rsidR="003030E1" w:rsidRDefault="003030E1" w:rsidP="00D37911">
      <w:pPr>
        <w:spacing w:line="360" w:lineRule="auto"/>
        <w:jc w:val="both"/>
        <w:rPr>
          <w:sz w:val="20"/>
          <w:szCs w:val="20"/>
        </w:rPr>
      </w:pPr>
    </w:p>
    <w:p w:rsidR="0001761A" w:rsidRPr="001F5C91" w:rsidRDefault="0001761A" w:rsidP="00D37911">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59"/>
        <w:gridCol w:w="33"/>
        <w:gridCol w:w="4303"/>
        <w:gridCol w:w="25"/>
      </w:tblGrid>
      <w:tr w:rsidR="003030E1" w:rsidRPr="001F5C91" w:rsidTr="00DC590E">
        <w:tc>
          <w:tcPr>
            <w:tcW w:w="5030" w:type="dxa"/>
          </w:tcPr>
          <w:p w:rsidR="003030E1" w:rsidRPr="001F5C91" w:rsidRDefault="003030E1" w:rsidP="00D37911">
            <w:pPr>
              <w:spacing w:line="360" w:lineRule="auto"/>
              <w:jc w:val="center"/>
              <w:rPr>
                <w:b/>
                <w:sz w:val="20"/>
                <w:szCs w:val="20"/>
              </w:rPr>
            </w:pPr>
            <w:r w:rsidRPr="001F5C91">
              <w:rPr>
                <w:b/>
                <w:sz w:val="20"/>
                <w:szCs w:val="20"/>
              </w:rPr>
              <w:t>MATEMÁTICAS 3º E.S.O.</w:t>
            </w:r>
          </w:p>
        </w:tc>
        <w:tc>
          <w:tcPr>
            <w:tcW w:w="5031" w:type="dxa"/>
            <w:gridSpan w:val="3"/>
          </w:tcPr>
          <w:p w:rsidR="003030E1" w:rsidRPr="001F5C91" w:rsidRDefault="003030E1" w:rsidP="00D37911">
            <w:pPr>
              <w:spacing w:line="360" w:lineRule="auto"/>
              <w:jc w:val="center"/>
              <w:rPr>
                <w:b/>
                <w:sz w:val="20"/>
                <w:szCs w:val="20"/>
              </w:rPr>
            </w:pPr>
            <w:r w:rsidRPr="001F5C91">
              <w:rPr>
                <w:b/>
                <w:bCs/>
                <w:sz w:val="20"/>
                <w:szCs w:val="20"/>
              </w:rPr>
              <w:t>UNIDAD IX PROBABILIDAD (8 horas)</w:t>
            </w:r>
          </w:p>
        </w:tc>
      </w:tr>
      <w:tr w:rsidR="003030E1" w:rsidRPr="001F5C91" w:rsidTr="00DC590E">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gridAfter w:val="1"/>
          <w:wAfter w:w="30" w:type="dxa"/>
        </w:trPr>
        <w:tc>
          <w:tcPr>
            <w:tcW w:w="10031" w:type="dxa"/>
            <w:gridSpan w:val="3"/>
            <w:tcBorders>
              <w:left w:val="nil"/>
              <w:right w:val="nil"/>
            </w:tcBorders>
            <w:shd w:val="clear" w:color="auto" w:fill="auto"/>
          </w:tcPr>
          <w:p w:rsidR="003030E1" w:rsidRPr="001F5C91" w:rsidRDefault="003030E1" w:rsidP="00D37911">
            <w:pPr>
              <w:spacing w:line="360" w:lineRule="auto"/>
              <w:rPr>
                <w:sz w:val="20"/>
                <w:szCs w:val="20"/>
              </w:rPr>
            </w:pPr>
          </w:p>
        </w:tc>
      </w:tr>
      <w:tr w:rsidR="003030E1" w:rsidRPr="001F5C91" w:rsidTr="00DC590E">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gridAfter w:val="1"/>
          <w:wAfter w:w="30" w:type="dxa"/>
        </w:trPr>
        <w:tc>
          <w:tcPr>
            <w:tcW w:w="5070" w:type="dxa"/>
            <w:gridSpan w:val="2"/>
            <w:shd w:val="clear" w:color="auto" w:fill="auto"/>
          </w:tcPr>
          <w:p w:rsidR="003030E1" w:rsidRPr="001F5C91" w:rsidRDefault="003030E1" w:rsidP="00D37911">
            <w:pPr>
              <w:spacing w:line="360" w:lineRule="auto"/>
              <w:jc w:val="center"/>
              <w:rPr>
                <w:sz w:val="20"/>
                <w:szCs w:val="20"/>
              </w:rPr>
            </w:pPr>
            <w:r w:rsidRPr="001F5C91">
              <w:rPr>
                <w:sz w:val="20"/>
                <w:szCs w:val="20"/>
              </w:rPr>
              <w:t>OBJETIVOS</w:t>
            </w:r>
          </w:p>
        </w:tc>
        <w:tc>
          <w:tcPr>
            <w:tcW w:w="4961" w:type="dxa"/>
            <w:shd w:val="clear" w:color="auto" w:fill="auto"/>
          </w:tcPr>
          <w:p w:rsidR="003030E1" w:rsidRPr="001F5C91" w:rsidRDefault="003030E1" w:rsidP="00D37911">
            <w:pPr>
              <w:spacing w:line="360" w:lineRule="auto"/>
              <w:jc w:val="center"/>
              <w:rPr>
                <w:sz w:val="20"/>
                <w:szCs w:val="20"/>
              </w:rPr>
            </w:pPr>
            <w:r w:rsidRPr="001F5C91">
              <w:rPr>
                <w:sz w:val="20"/>
                <w:szCs w:val="20"/>
              </w:rPr>
              <w:t>CONCEPTOS</w:t>
            </w:r>
          </w:p>
        </w:tc>
      </w:tr>
      <w:tr w:rsidR="003030E1" w:rsidRPr="001F5C91" w:rsidTr="00DC590E">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gridAfter w:val="1"/>
          <w:wAfter w:w="30" w:type="dxa"/>
        </w:trPr>
        <w:tc>
          <w:tcPr>
            <w:tcW w:w="5070" w:type="dxa"/>
            <w:gridSpan w:val="2"/>
            <w:shd w:val="clear" w:color="auto" w:fill="auto"/>
          </w:tcPr>
          <w:p w:rsidR="003030E1" w:rsidRPr="001F5C91" w:rsidRDefault="003030E1" w:rsidP="00D37911">
            <w:pPr>
              <w:spacing w:line="360" w:lineRule="auto"/>
              <w:rPr>
                <w:sz w:val="20"/>
                <w:szCs w:val="20"/>
              </w:rPr>
            </w:pPr>
            <w:r w:rsidRPr="001F5C91">
              <w:rPr>
                <w:sz w:val="20"/>
                <w:szCs w:val="20"/>
              </w:rPr>
              <w:t>1.- Distinguir experiencias deterministas de experiencias aleatorias.</w:t>
            </w:r>
          </w:p>
          <w:p w:rsidR="003030E1" w:rsidRPr="001F5C91" w:rsidRDefault="003030E1" w:rsidP="00D37911">
            <w:pPr>
              <w:spacing w:line="360" w:lineRule="auto"/>
              <w:rPr>
                <w:sz w:val="20"/>
                <w:szCs w:val="20"/>
              </w:rPr>
            </w:pPr>
            <w:r w:rsidRPr="001F5C91">
              <w:rPr>
                <w:sz w:val="20"/>
                <w:szCs w:val="20"/>
              </w:rPr>
              <w:t xml:space="preserve">2.- Reconocer sucesos elementales y los sucesos seguro, imposible y contrario. </w:t>
            </w:r>
          </w:p>
          <w:p w:rsidR="003030E1" w:rsidRPr="001F5C91" w:rsidRDefault="003030E1" w:rsidP="00D37911">
            <w:pPr>
              <w:spacing w:line="360" w:lineRule="auto"/>
              <w:rPr>
                <w:sz w:val="20"/>
                <w:szCs w:val="20"/>
              </w:rPr>
            </w:pPr>
            <w:r w:rsidRPr="001F5C91">
              <w:rPr>
                <w:sz w:val="20"/>
                <w:szCs w:val="20"/>
              </w:rPr>
              <w:t>3.- Valorar cuantitativamente la probabilidad de que ocurran determinados sucesos.</w:t>
            </w:r>
          </w:p>
          <w:p w:rsidR="003030E1" w:rsidRPr="001F5C91" w:rsidRDefault="003030E1" w:rsidP="00D37911">
            <w:pPr>
              <w:spacing w:line="360" w:lineRule="auto"/>
              <w:rPr>
                <w:sz w:val="20"/>
                <w:szCs w:val="20"/>
              </w:rPr>
            </w:pPr>
            <w:r w:rsidRPr="001F5C91">
              <w:rPr>
                <w:sz w:val="20"/>
                <w:szCs w:val="20"/>
              </w:rPr>
              <w:t>4.- Asignar probabilidades a sucesos asociados a experimentos aleatorios.</w:t>
            </w:r>
          </w:p>
          <w:p w:rsidR="003030E1" w:rsidRPr="001F5C91" w:rsidRDefault="003030E1" w:rsidP="00D37911">
            <w:pPr>
              <w:spacing w:line="360" w:lineRule="auto"/>
              <w:rPr>
                <w:sz w:val="20"/>
                <w:szCs w:val="20"/>
              </w:rPr>
            </w:pPr>
            <w:r w:rsidRPr="001F5C91">
              <w:rPr>
                <w:sz w:val="20"/>
                <w:szCs w:val="20"/>
              </w:rPr>
              <w:t>5.- Aplicar la regla de Laplace para calcular probabilidades.</w:t>
            </w:r>
          </w:p>
          <w:p w:rsidR="003030E1" w:rsidRPr="001F5C91" w:rsidRDefault="003030E1" w:rsidP="00D37911">
            <w:pPr>
              <w:spacing w:line="360" w:lineRule="auto"/>
              <w:rPr>
                <w:sz w:val="20"/>
                <w:szCs w:val="20"/>
              </w:rPr>
            </w:pPr>
            <w:r w:rsidRPr="001F5C91">
              <w:rPr>
                <w:sz w:val="20"/>
                <w:szCs w:val="20"/>
              </w:rPr>
              <w:t>6.- Aplicar las propiedades para determinar la probabilidad del suceso contrario, de la unión de dos sucesos, compatibles o incompatibles.</w:t>
            </w:r>
          </w:p>
          <w:p w:rsidR="003030E1" w:rsidRPr="001F5C91" w:rsidRDefault="003030E1" w:rsidP="00D37911">
            <w:pPr>
              <w:spacing w:line="360" w:lineRule="auto"/>
              <w:rPr>
                <w:sz w:val="20"/>
                <w:szCs w:val="20"/>
              </w:rPr>
            </w:pPr>
            <w:r w:rsidRPr="001F5C91">
              <w:rPr>
                <w:sz w:val="20"/>
                <w:szCs w:val="20"/>
              </w:rPr>
              <w:t xml:space="preserve">7.- Utilizar el lenguaje propio de la probabilidad para describir la posibilidad de que ocurra un determinado suceso. </w:t>
            </w:r>
          </w:p>
          <w:p w:rsidR="003030E1" w:rsidRPr="001F5C91" w:rsidRDefault="003030E1" w:rsidP="00D37911">
            <w:pPr>
              <w:spacing w:line="360" w:lineRule="auto"/>
              <w:rPr>
                <w:sz w:val="20"/>
                <w:szCs w:val="20"/>
              </w:rPr>
            </w:pPr>
          </w:p>
          <w:p w:rsidR="003030E1" w:rsidRPr="001F5C91" w:rsidRDefault="003030E1" w:rsidP="00D37911">
            <w:pPr>
              <w:spacing w:line="360" w:lineRule="auto"/>
              <w:rPr>
                <w:sz w:val="20"/>
                <w:szCs w:val="20"/>
              </w:rPr>
            </w:pPr>
          </w:p>
        </w:tc>
        <w:tc>
          <w:tcPr>
            <w:tcW w:w="4961" w:type="dxa"/>
            <w:shd w:val="clear" w:color="auto" w:fill="auto"/>
          </w:tcPr>
          <w:p w:rsidR="003030E1" w:rsidRPr="001F5C91" w:rsidRDefault="003030E1" w:rsidP="00D37911">
            <w:pPr>
              <w:spacing w:line="360" w:lineRule="auto"/>
              <w:rPr>
                <w:sz w:val="20"/>
                <w:szCs w:val="20"/>
              </w:rPr>
            </w:pPr>
            <w:r w:rsidRPr="001F5C91">
              <w:rPr>
                <w:sz w:val="20"/>
                <w:szCs w:val="20"/>
              </w:rPr>
              <w:t>1.-Experiencias aleatorias. Sucesos y espacio muestral.</w:t>
            </w:r>
          </w:p>
          <w:p w:rsidR="003030E1" w:rsidRPr="001F5C91" w:rsidRDefault="003030E1" w:rsidP="00D37911">
            <w:pPr>
              <w:autoSpaceDE w:val="0"/>
              <w:autoSpaceDN w:val="0"/>
              <w:adjustRightInd w:val="0"/>
              <w:spacing w:line="360" w:lineRule="auto"/>
              <w:rPr>
                <w:sz w:val="20"/>
                <w:szCs w:val="20"/>
              </w:rPr>
            </w:pPr>
            <w:r w:rsidRPr="001F5C91">
              <w:rPr>
                <w:sz w:val="20"/>
                <w:szCs w:val="20"/>
              </w:rPr>
              <w:t xml:space="preserve">2.-Cálculo de probabilidades mediante la regla de Laplace. </w:t>
            </w:r>
          </w:p>
          <w:p w:rsidR="003030E1" w:rsidRPr="001F5C91" w:rsidRDefault="003030E1" w:rsidP="00D37911">
            <w:pPr>
              <w:autoSpaceDE w:val="0"/>
              <w:autoSpaceDN w:val="0"/>
              <w:adjustRightInd w:val="0"/>
              <w:spacing w:line="360" w:lineRule="auto"/>
              <w:rPr>
                <w:sz w:val="20"/>
                <w:szCs w:val="20"/>
              </w:rPr>
            </w:pPr>
            <w:r w:rsidRPr="001F5C91">
              <w:rPr>
                <w:sz w:val="20"/>
                <w:szCs w:val="20"/>
              </w:rPr>
              <w:t>3.- Diagramas de árbol sencillos.</w:t>
            </w:r>
          </w:p>
          <w:p w:rsidR="003030E1" w:rsidRPr="001F5C91" w:rsidRDefault="003030E1" w:rsidP="00D37911">
            <w:pPr>
              <w:autoSpaceDE w:val="0"/>
              <w:autoSpaceDN w:val="0"/>
              <w:adjustRightInd w:val="0"/>
              <w:spacing w:line="360" w:lineRule="auto"/>
              <w:rPr>
                <w:sz w:val="20"/>
                <w:szCs w:val="20"/>
              </w:rPr>
            </w:pPr>
            <w:r w:rsidRPr="001F5C91">
              <w:rPr>
                <w:sz w:val="20"/>
                <w:szCs w:val="20"/>
              </w:rPr>
              <w:t>4.- Permutaciones, factorial de un número.</w:t>
            </w:r>
          </w:p>
          <w:p w:rsidR="003030E1" w:rsidRPr="001F5C91" w:rsidRDefault="003030E1" w:rsidP="00D37911">
            <w:pPr>
              <w:spacing w:line="360" w:lineRule="auto"/>
              <w:rPr>
                <w:sz w:val="20"/>
                <w:szCs w:val="20"/>
              </w:rPr>
            </w:pPr>
            <w:r w:rsidRPr="001F5C91">
              <w:rPr>
                <w:sz w:val="20"/>
                <w:szCs w:val="20"/>
              </w:rPr>
              <w:t>5.-Utilización de la probabilidad para tomar decisiones fundamentadas en diferentes contextos.</w:t>
            </w:r>
          </w:p>
        </w:tc>
      </w:tr>
      <w:tr w:rsidR="003030E1" w:rsidRPr="001F5C91" w:rsidTr="00DC590E">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gridAfter w:val="1"/>
          <w:wAfter w:w="30" w:type="dxa"/>
        </w:trPr>
        <w:tc>
          <w:tcPr>
            <w:tcW w:w="10031" w:type="dxa"/>
            <w:gridSpan w:val="3"/>
            <w:tcBorders>
              <w:left w:val="nil"/>
              <w:right w:val="nil"/>
            </w:tcBorders>
            <w:shd w:val="clear" w:color="auto" w:fill="auto"/>
          </w:tcPr>
          <w:p w:rsidR="003030E1" w:rsidRPr="001F5C91" w:rsidRDefault="003030E1" w:rsidP="00D37911">
            <w:pPr>
              <w:spacing w:line="360" w:lineRule="auto"/>
              <w:rPr>
                <w:sz w:val="20"/>
                <w:szCs w:val="20"/>
              </w:rPr>
            </w:pPr>
          </w:p>
        </w:tc>
      </w:tr>
      <w:tr w:rsidR="003030E1" w:rsidRPr="001F5C91" w:rsidTr="00DC590E">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gridAfter w:val="1"/>
          <w:wAfter w:w="30" w:type="dxa"/>
        </w:trPr>
        <w:tc>
          <w:tcPr>
            <w:tcW w:w="5070" w:type="dxa"/>
            <w:gridSpan w:val="2"/>
            <w:shd w:val="clear" w:color="auto" w:fill="auto"/>
          </w:tcPr>
          <w:p w:rsidR="003030E1" w:rsidRPr="001F5C91" w:rsidRDefault="003030E1" w:rsidP="00D37911">
            <w:pPr>
              <w:spacing w:line="360" w:lineRule="auto"/>
              <w:jc w:val="center"/>
              <w:rPr>
                <w:sz w:val="20"/>
                <w:szCs w:val="20"/>
              </w:rPr>
            </w:pPr>
            <w:r w:rsidRPr="001F5C91">
              <w:rPr>
                <w:sz w:val="20"/>
                <w:szCs w:val="20"/>
              </w:rPr>
              <w:t>ESTÁNDARES DE EVALUACIÓN</w:t>
            </w:r>
          </w:p>
        </w:tc>
        <w:tc>
          <w:tcPr>
            <w:tcW w:w="4961" w:type="dxa"/>
            <w:shd w:val="clear" w:color="auto" w:fill="auto"/>
          </w:tcPr>
          <w:p w:rsidR="003030E1" w:rsidRPr="001F5C91" w:rsidRDefault="003030E1" w:rsidP="00D37911">
            <w:pPr>
              <w:spacing w:line="360" w:lineRule="auto"/>
              <w:jc w:val="center"/>
              <w:rPr>
                <w:sz w:val="20"/>
                <w:szCs w:val="20"/>
              </w:rPr>
            </w:pPr>
            <w:r w:rsidRPr="001F5C91">
              <w:rPr>
                <w:sz w:val="20"/>
                <w:szCs w:val="20"/>
              </w:rPr>
              <w:t>MÍNIMOS</w:t>
            </w:r>
          </w:p>
        </w:tc>
      </w:tr>
      <w:tr w:rsidR="003030E1" w:rsidRPr="001F5C91" w:rsidTr="00DC590E">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gridAfter w:val="1"/>
          <w:wAfter w:w="30" w:type="dxa"/>
        </w:trPr>
        <w:tc>
          <w:tcPr>
            <w:tcW w:w="5070" w:type="dxa"/>
            <w:gridSpan w:val="2"/>
            <w:shd w:val="clear" w:color="auto" w:fill="auto"/>
          </w:tcPr>
          <w:p w:rsidR="003030E1" w:rsidRPr="001F5C91" w:rsidRDefault="003030E1" w:rsidP="00D37911">
            <w:pPr>
              <w:spacing w:line="360" w:lineRule="auto"/>
              <w:rPr>
                <w:sz w:val="20"/>
                <w:szCs w:val="20"/>
              </w:rPr>
            </w:pPr>
            <w:r w:rsidRPr="001F5C91">
              <w:rPr>
                <w:sz w:val="20"/>
                <w:szCs w:val="20"/>
              </w:rPr>
              <w:t>1. Identifica los experimentos aleatorios y los distingue de los deterministas.</w:t>
            </w:r>
          </w:p>
          <w:p w:rsidR="003030E1" w:rsidRPr="001F5C91" w:rsidRDefault="003030E1" w:rsidP="00D37911">
            <w:pPr>
              <w:spacing w:line="360" w:lineRule="auto"/>
              <w:rPr>
                <w:sz w:val="20"/>
                <w:szCs w:val="20"/>
              </w:rPr>
            </w:pPr>
            <w:r w:rsidRPr="001F5C91">
              <w:rPr>
                <w:sz w:val="20"/>
                <w:szCs w:val="20"/>
              </w:rPr>
              <w:t>2. Utiliza el vocabulario adecuado para describir y cuantificar situaciones relacionadas con el azar.</w:t>
            </w:r>
          </w:p>
          <w:p w:rsidR="003030E1" w:rsidRPr="001F5C91" w:rsidRDefault="003030E1" w:rsidP="00D37911">
            <w:pPr>
              <w:spacing w:line="360" w:lineRule="auto"/>
              <w:rPr>
                <w:sz w:val="20"/>
                <w:szCs w:val="20"/>
              </w:rPr>
            </w:pPr>
            <w:r w:rsidRPr="001F5C91">
              <w:rPr>
                <w:sz w:val="20"/>
                <w:szCs w:val="20"/>
              </w:rPr>
              <w:t xml:space="preserve">3. Asigna probabilidades a sucesos en experimentos aleatorios sencillos cuyos resultados son </w:t>
            </w:r>
            <w:r w:rsidRPr="001F5C91">
              <w:rPr>
                <w:sz w:val="20"/>
                <w:szCs w:val="20"/>
              </w:rPr>
              <w:lastRenderedPageBreak/>
              <w:t>equiprobables, mediante la regla de Laplace, enumerando los sucesos elementales, tablas, árboles u otras estrategias.</w:t>
            </w:r>
          </w:p>
          <w:p w:rsidR="003030E1" w:rsidRPr="001F5C91" w:rsidRDefault="003030E1" w:rsidP="00D37911">
            <w:pPr>
              <w:spacing w:line="360" w:lineRule="auto"/>
              <w:rPr>
                <w:sz w:val="20"/>
                <w:szCs w:val="20"/>
              </w:rPr>
            </w:pPr>
            <w:r w:rsidRPr="001F5C91">
              <w:rPr>
                <w:sz w:val="20"/>
                <w:szCs w:val="20"/>
              </w:rPr>
              <w:t>4. Toma la decisión correcta teniendo en cuenta las probabilidades de las distintas opciones en situaciones de incertidumbre.</w:t>
            </w:r>
          </w:p>
        </w:tc>
        <w:tc>
          <w:tcPr>
            <w:tcW w:w="4961" w:type="dxa"/>
            <w:shd w:val="clear" w:color="auto" w:fill="auto"/>
          </w:tcPr>
          <w:p w:rsidR="003030E1" w:rsidRPr="001F5C91" w:rsidRDefault="003030E1" w:rsidP="00D37911">
            <w:pPr>
              <w:keepLines/>
              <w:spacing w:line="360" w:lineRule="auto"/>
              <w:jc w:val="both"/>
              <w:rPr>
                <w:sz w:val="20"/>
                <w:szCs w:val="20"/>
                <w:lang w:val="es-ES_tradnl"/>
              </w:rPr>
            </w:pPr>
            <w:r w:rsidRPr="001F5C91">
              <w:rPr>
                <w:sz w:val="20"/>
                <w:szCs w:val="20"/>
                <w:lang w:val="es-ES_tradnl"/>
              </w:rPr>
              <w:lastRenderedPageBreak/>
              <w:t>1.- Determina e interpreta experimentos aleatorios sencillos y asigna probabilidades utilizando la Ley de Laplace y apoyándose en los diagramas de árbol.</w:t>
            </w:r>
          </w:p>
          <w:p w:rsidR="003030E1" w:rsidRPr="001F5C91" w:rsidRDefault="003030E1" w:rsidP="00D37911">
            <w:pPr>
              <w:spacing w:line="360" w:lineRule="auto"/>
              <w:rPr>
                <w:sz w:val="20"/>
                <w:szCs w:val="20"/>
                <w:lang w:val="es-ES_tradnl"/>
              </w:rPr>
            </w:pPr>
          </w:p>
        </w:tc>
      </w:tr>
      <w:tr w:rsidR="003030E1" w:rsidRPr="001F5C91" w:rsidTr="00DC590E">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gridAfter w:val="1"/>
          <w:wAfter w:w="30" w:type="dxa"/>
        </w:trPr>
        <w:tc>
          <w:tcPr>
            <w:tcW w:w="10031" w:type="dxa"/>
            <w:gridSpan w:val="3"/>
            <w:tcBorders>
              <w:left w:val="nil"/>
              <w:right w:val="nil"/>
            </w:tcBorders>
            <w:shd w:val="clear" w:color="auto" w:fill="auto"/>
          </w:tcPr>
          <w:p w:rsidR="003030E1" w:rsidRPr="001F5C91" w:rsidRDefault="003030E1" w:rsidP="00D37911">
            <w:pPr>
              <w:spacing w:line="360" w:lineRule="auto"/>
              <w:rPr>
                <w:sz w:val="20"/>
                <w:szCs w:val="20"/>
              </w:rPr>
            </w:pPr>
          </w:p>
        </w:tc>
      </w:tr>
      <w:tr w:rsidR="003030E1" w:rsidRPr="001F5C91" w:rsidTr="00DC590E">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gridAfter w:val="1"/>
          <w:wAfter w:w="30" w:type="dxa"/>
        </w:trPr>
        <w:tc>
          <w:tcPr>
            <w:tcW w:w="5070" w:type="dxa"/>
            <w:gridSpan w:val="2"/>
            <w:shd w:val="clear" w:color="auto" w:fill="auto"/>
          </w:tcPr>
          <w:p w:rsidR="003030E1" w:rsidRPr="001F5C91" w:rsidRDefault="003030E1" w:rsidP="00D37911">
            <w:pPr>
              <w:spacing w:line="360" w:lineRule="auto"/>
              <w:jc w:val="center"/>
              <w:rPr>
                <w:sz w:val="20"/>
                <w:szCs w:val="20"/>
              </w:rPr>
            </w:pPr>
            <w:r w:rsidRPr="001F5C91">
              <w:rPr>
                <w:sz w:val="20"/>
                <w:szCs w:val="20"/>
              </w:rPr>
              <w:t>COMPETENCIAS CLAVE</w:t>
            </w:r>
          </w:p>
        </w:tc>
        <w:tc>
          <w:tcPr>
            <w:tcW w:w="4961" w:type="dxa"/>
            <w:shd w:val="clear" w:color="auto" w:fill="auto"/>
          </w:tcPr>
          <w:p w:rsidR="003030E1" w:rsidRPr="001F5C91" w:rsidRDefault="003030E1" w:rsidP="00D37911">
            <w:pPr>
              <w:spacing w:line="360" w:lineRule="auto"/>
              <w:rPr>
                <w:sz w:val="20"/>
                <w:szCs w:val="20"/>
              </w:rPr>
            </w:pPr>
          </w:p>
        </w:tc>
      </w:tr>
      <w:tr w:rsidR="003030E1" w:rsidRPr="001F5C91" w:rsidTr="00DC590E">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gridAfter w:val="1"/>
          <w:wAfter w:w="30" w:type="dxa"/>
        </w:trPr>
        <w:tc>
          <w:tcPr>
            <w:tcW w:w="5070" w:type="dxa"/>
            <w:gridSpan w:val="2"/>
            <w:shd w:val="clear" w:color="auto" w:fill="auto"/>
          </w:tcPr>
          <w:p w:rsidR="003030E1" w:rsidRPr="001F5C91" w:rsidRDefault="003030E1" w:rsidP="00D37911">
            <w:pPr>
              <w:spacing w:line="360" w:lineRule="auto"/>
              <w:rPr>
                <w:sz w:val="20"/>
                <w:szCs w:val="20"/>
              </w:rPr>
            </w:pPr>
            <w:r w:rsidRPr="001F5C91">
              <w:rPr>
                <w:sz w:val="20"/>
                <w:szCs w:val="20"/>
              </w:rPr>
              <w:t>1.CCL</w:t>
            </w:r>
          </w:p>
          <w:p w:rsidR="003030E1" w:rsidRPr="001F5C91" w:rsidRDefault="003030E1" w:rsidP="00D37911">
            <w:pPr>
              <w:spacing w:line="360" w:lineRule="auto"/>
              <w:rPr>
                <w:sz w:val="20"/>
                <w:szCs w:val="20"/>
              </w:rPr>
            </w:pPr>
            <w:r w:rsidRPr="001F5C91">
              <w:rPr>
                <w:sz w:val="20"/>
                <w:szCs w:val="20"/>
              </w:rPr>
              <w:t xml:space="preserve">2.CMCT </w:t>
            </w:r>
          </w:p>
          <w:p w:rsidR="003030E1" w:rsidRPr="001F5C91" w:rsidRDefault="003030E1" w:rsidP="00D37911">
            <w:pPr>
              <w:spacing w:line="360" w:lineRule="auto"/>
              <w:rPr>
                <w:sz w:val="20"/>
                <w:szCs w:val="20"/>
              </w:rPr>
            </w:pPr>
            <w:r w:rsidRPr="001F5C91">
              <w:rPr>
                <w:sz w:val="20"/>
                <w:szCs w:val="20"/>
              </w:rPr>
              <w:t>3.CAA</w:t>
            </w:r>
          </w:p>
          <w:p w:rsidR="003030E1" w:rsidRPr="001F5C91" w:rsidRDefault="003030E1" w:rsidP="00D37911">
            <w:pPr>
              <w:spacing w:line="360" w:lineRule="auto"/>
              <w:rPr>
                <w:sz w:val="20"/>
                <w:szCs w:val="20"/>
              </w:rPr>
            </w:pPr>
            <w:r w:rsidRPr="001F5C91">
              <w:rPr>
                <w:sz w:val="20"/>
                <w:szCs w:val="20"/>
              </w:rPr>
              <w:t>4.CIEE</w:t>
            </w:r>
          </w:p>
        </w:tc>
        <w:tc>
          <w:tcPr>
            <w:tcW w:w="4961" w:type="dxa"/>
            <w:shd w:val="clear" w:color="auto" w:fill="auto"/>
          </w:tcPr>
          <w:p w:rsidR="003030E1" w:rsidRPr="001F5C91" w:rsidRDefault="003030E1" w:rsidP="00D37911">
            <w:pPr>
              <w:spacing w:line="360" w:lineRule="auto"/>
              <w:rPr>
                <w:sz w:val="20"/>
                <w:szCs w:val="20"/>
              </w:rPr>
            </w:pPr>
          </w:p>
        </w:tc>
      </w:tr>
    </w:tbl>
    <w:p w:rsidR="00C87FD2" w:rsidRPr="001F5C91" w:rsidRDefault="00C87FD2" w:rsidP="00D37911">
      <w:pPr>
        <w:pStyle w:val="Default"/>
        <w:spacing w:line="360" w:lineRule="auto"/>
        <w:jc w:val="both"/>
        <w:rPr>
          <w:rFonts w:ascii="Times New Roman" w:hAnsi="Times New Roman" w:cs="Times New Roman"/>
          <w:color w:val="auto"/>
          <w:sz w:val="20"/>
          <w:szCs w:val="20"/>
        </w:rPr>
      </w:pPr>
    </w:p>
    <w:p w:rsidR="00C87FD2" w:rsidRPr="001F5C91" w:rsidRDefault="00C87FD2" w:rsidP="00D37911">
      <w:pPr>
        <w:pStyle w:val="Default"/>
        <w:spacing w:line="360" w:lineRule="auto"/>
        <w:ind w:left="-200"/>
        <w:rPr>
          <w:rFonts w:ascii="Times New Roman" w:hAnsi="Times New Roman" w:cs="Times New Roman"/>
          <w:color w:val="auto"/>
          <w:sz w:val="20"/>
          <w:szCs w:val="20"/>
        </w:rPr>
      </w:pPr>
      <w:r w:rsidRPr="001F5C91">
        <w:rPr>
          <w:rFonts w:ascii="Times New Roman" w:hAnsi="Times New Roman" w:cs="Times New Roman"/>
          <w:b/>
          <w:color w:val="333399"/>
          <w:sz w:val="20"/>
          <w:szCs w:val="20"/>
          <w:u w:val="single"/>
        </w:rPr>
        <w:t>3.02</w:t>
      </w:r>
      <w:r w:rsidR="00DD36B2" w:rsidRPr="001F5C91">
        <w:rPr>
          <w:rFonts w:ascii="Times New Roman" w:hAnsi="Times New Roman" w:cs="Times New Roman"/>
          <w:b/>
          <w:color w:val="333399"/>
          <w:sz w:val="20"/>
          <w:szCs w:val="20"/>
          <w:u w:val="single"/>
        </w:rPr>
        <w:t>.</w:t>
      </w:r>
      <w:r w:rsidRPr="001F5C91">
        <w:rPr>
          <w:rFonts w:ascii="Times New Roman" w:hAnsi="Times New Roman" w:cs="Times New Roman"/>
          <w:b/>
          <w:color w:val="333399"/>
          <w:sz w:val="20"/>
          <w:szCs w:val="20"/>
          <w:u w:val="single"/>
        </w:rPr>
        <w:t>-</w:t>
      </w:r>
      <w:r w:rsidR="007F4CED" w:rsidRPr="001F5C91">
        <w:rPr>
          <w:rFonts w:ascii="Times New Roman" w:hAnsi="Times New Roman" w:cs="Times New Roman"/>
          <w:b/>
          <w:color w:val="333399"/>
          <w:sz w:val="20"/>
          <w:szCs w:val="20"/>
          <w:u w:val="single"/>
        </w:rPr>
        <w:t xml:space="preserve"> </w:t>
      </w:r>
      <w:r w:rsidRPr="001F5C91">
        <w:rPr>
          <w:rFonts w:ascii="Times New Roman" w:hAnsi="Times New Roman" w:cs="Times New Roman"/>
          <w:b/>
          <w:color w:val="333399"/>
          <w:sz w:val="20"/>
          <w:szCs w:val="20"/>
          <w:u w:val="single"/>
        </w:rPr>
        <w:t>SECUENCIACIÓN DE TEMAS O UNIDADES DIDÁCTICAS</w:t>
      </w:r>
    </w:p>
    <w:p w:rsidR="00C87FD2" w:rsidRPr="001F5C91" w:rsidRDefault="00C87FD2" w:rsidP="00D37911">
      <w:pPr>
        <w:pStyle w:val="Default"/>
        <w:spacing w:line="360" w:lineRule="auto"/>
        <w:jc w:val="both"/>
        <w:rPr>
          <w:rFonts w:ascii="Times New Roman" w:hAnsi="Times New Roman" w:cs="Times New Roman"/>
          <w:color w:val="auto"/>
          <w:sz w:val="20"/>
          <w:szCs w:val="20"/>
        </w:rPr>
      </w:pPr>
    </w:p>
    <w:p w:rsidR="003030E1" w:rsidRPr="001F5C91" w:rsidRDefault="003030E1" w:rsidP="00D37911">
      <w:pPr>
        <w:spacing w:before="80" w:line="360" w:lineRule="auto"/>
        <w:jc w:val="both"/>
        <w:rPr>
          <w:sz w:val="20"/>
          <w:szCs w:val="20"/>
          <w:lang w:eastAsia="ja-JP"/>
        </w:rPr>
      </w:pPr>
      <w:r w:rsidRPr="001F5C91">
        <w:rPr>
          <w:b/>
          <w:sz w:val="20"/>
          <w:szCs w:val="20"/>
          <w:lang w:eastAsia="ja-JP"/>
        </w:rPr>
        <w:t>UNIDAD I</w:t>
      </w:r>
      <w:r w:rsidRPr="001F5C91">
        <w:rPr>
          <w:sz w:val="20"/>
          <w:szCs w:val="20"/>
          <w:lang w:eastAsia="ja-JP"/>
        </w:rPr>
        <w:t>:</w:t>
      </w:r>
      <w:r w:rsidRPr="001F5C91">
        <w:rPr>
          <w:sz w:val="20"/>
          <w:szCs w:val="20"/>
          <w:lang w:eastAsia="ja-JP"/>
        </w:rPr>
        <w:tab/>
      </w:r>
      <w:r w:rsidRPr="001F5C91">
        <w:rPr>
          <w:sz w:val="20"/>
          <w:szCs w:val="20"/>
          <w:lang w:eastAsia="ja-JP"/>
        </w:rPr>
        <w:tab/>
        <w:t>Repaso de los números enteros y racionales. (8 horas)</w:t>
      </w:r>
    </w:p>
    <w:p w:rsidR="003030E1" w:rsidRPr="001F5C91" w:rsidRDefault="003030E1" w:rsidP="00D37911">
      <w:pPr>
        <w:spacing w:before="80" w:line="360" w:lineRule="auto"/>
        <w:jc w:val="both"/>
        <w:rPr>
          <w:sz w:val="20"/>
          <w:szCs w:val="20"/>
          <w:lang w:eastAsia="ja-JP"/>
        </w:rPr>
      </w:pPr>
      <w:r w:rsidRPr="001F5C91">
        <w:rPr>
          <w:b/>
          <w:sz w:val="20"/>
          <w:szCs w:val="20"/>
          <w:lang w:eastAsia="ja-JP"/>
        </w:rPr>
        <w:t>UNIDAD II</w:t>
      </w:r>
      <w:r w:rsidRPr="001F5C91">
        <w:rPr>
          <w:sz w:val="20"/>
          <w:szCs w:val="20"/>
          <w:lang w:eastAsia="ja-JP"/>
        </w:rPr>
        <w:t>:</w:t>
      </w:r>
      <w:r w:rsidRPr="001F5C91">
        <w:rPr>
          <w:sz w:val="20"/>
          <w:szCs w:val="20"/>
          <w:lang w:eastAsia="ja-JP"/>
        </w:rPr>
        <w:tab/>
      </w:r>
      <w:r w:rsidRPr="001F5C91">
        <w:rPr>
          <w:sz w:val="20"/>
          <w:szCs w:val="20"/>
          <w:lang w:eastAsia="ja-JP"/>
        </w:rPr>
        <w:tab/>
        <w:t>Potencias y raíces. Introducción al número irracional. (8 horas)</w:t>
      </w:r>
    </w:p>
    <w:p w:rsidR="003030E1" w:rsidRPr="001F5C91" w:rsidRDefault="003030E1" w:rsidP="00D37911">
      <w:pPr>
        <w:spacing w:before="80" w:line="360" w:lineRule="auto"/>
        <w:jc w:val="both"/>
        <w:rPr>
          <w:sz w:val="20"/>
          <w:szCs w:val="20"/>
          <w:lang w:eastAsia="ja-JP"/>
        </w:rPr>
      </w:pPr>
      <w:r w:rsidRPr="001F5C91">
        <w:rPr>
          <w:b/>
          <w:sz w:val="20"/>
          <w:szCs w:val="20"/>
          <w:lang w:eastAsia="ja-JP"/>
        </w:rPr>
        <w:t>UNIDAD III</w:t>
      </w:r>
      <w:r w:rsidRPr="001F5C91">
        <w:rPr>
          <w:sz w:val="20"/>
          <w:szCs w:val="20"/>
          <w:lang w:eastAsia="ja-JP"/>
        </w:rPr>
        <w:t>:</w:t>
      </w:r>
      <w:r w:rsidRPr="001F5C91">
        <w:rPr>
          <w:sz w:val="20"/>
          <w:szCs w:val="20"/>
          <w:lang w:eastAsia="ja-JP"/>
        </w:rPr>
        <w:tab/>
      </w:r>
      <w:r w:rsidRPr="001F5C91">
        <w:rPr>
          <w:sz w:val="20"/>
          <w:szCs w:val="20"/>
          <w:lang w:eastAsia="ja-JP"/>
        </w:rPr>
        <w:tab/>
        <w:t>Polinomios. (8 horas)</w:t>
      </w:r>
    </w:p>
    <w:p w:rsidR="003030E1" w:rsidRPr="001F5C91" w:rsidRDefault="003030E1" w:rsidP="00D37911">
      <w:pPr>
        <w:spacing w:before="80" w:line="360" w:lineRule="auto"/>
        <w:jc w:val="both"/>
        <w:rPr>
          <w:sz w:val="20"/>
          <w:szCs w:val="20"/>
          <w:lang w:eastAsia="ja-JP"/>
        </w:rPr>
      </w:pPr>
      <w:r w:rsidRPr="001F5C91">
        <w:rPr>
          <w:b/>
          <w:sz w:val="20"/>
          <w:szCs w:val="20"/>
          <w:lang w:eastAsia="ja-JP"/>
        </w:rPr>
        <w:t>UNIDAD IV</w:t>
      </w:r>
      <w:r w:rsidRPr="001F5C91">
        <w:rPr>
          <w:sz w:val="20"/>
          <w:szCs w:val="20"/>
          <w:lang w:eastAsia="ja-JP"/>
        </w:rPr>
        <w:t>:</w:t>
      </w:r>
      <w:r w:rsidRPr="001F5C91">
        <w:rPr>
          <w:sz w:val="20"/>
          <w:szCs w:val="20"/>
          <w:lang w:eastAsia="ja-JP"/>
        </w:rPr>
        <w:tab/>
      </w:r>
      <w:r w:rsidRPr="001F5C91">
        <w:rPr>
          <w:sz w:val="20"/>
          <w:szCs w:val="20"/>
          <w:lang w:eastAsia="ja-JP"/>
        </w:rPr>
        <w:tab/>
        <w:t>Ecuaciones y sistemas. (20 horas)</w:t>
      </w:r>
    </w:p>
    <w:p w:rsidR="003030E1" w:rsidRPr="001F5C91" w:rsidRDefault="003030E1" w:rsidP="00D37911">
      <w:pPr>
        <w:spacing w:before="80" w:line="360" w:lineRule="auto"/>
        <w:jc w:val="both"/>
        <w:rPr>
          <w:sz w:val="20"/>
          <w:szCs w:val="20"/>
          <w:lang w:eastAsia="ja-JP"/>
        </w:rPr>
      </w:pPr>
      <w:r w:rsidRPr="001F5C91">
        <w:rPr>
          <w:b/>
          <w:sz w:val="20"/>
          <w:szCs w:val="20"/>
          <w:lang w:eastAsia="ja-JP"/>
        </w:rPr>
        <w:t>UNIDAD V</w:t>
      </w:r>
      <w:r w:rsidRPr="001F5C91">
        <w:rPr>
          <w:sz w:val="20"/>
          <w:szCs w:val="20"/>
          <w:lang w:eastAsia="ja-JP"/>
        </w:rPr>
        <w:t>:</w:t>
      </w:r>
      <w:r w:rsidRPr="001F5C91">
        <w:rPr>
          <w:sz w:val="20"/>
          <w:szCs w:val="20"/>
          <w:lang w:eastAsia="ja-JP"/>
        </w:rPr>
        <w:tab/>
      </w:r>
      <w:r w:rsidRPr="001F5C91">
        <w:rPr>
          <w:sz w:val="20"/>
          <w:szCs w:val="20"/>
          <w:lang w:eastAsia="ja-JP"/>
        </w:rPr>
        <w:tab/>
        <w:t>Progresiones aritméticas y geométricas. (12 horas)</w:t>
      </w:r>
    </w:p>
    <w:p w:rsidR="003030E1" w:rsidRPr="001F5C91" w:rsidRDefault="003030E1" w:rsidP="00D37911">
      <w:pPr>
        <w:spacing w:before="80" w:line="360" w:lineRule="auto"/>
        <w:jc w:val="both"/>
        <w:rPr>
          <w:sz w:val="20"/>
          <w:szCs w:val="20"/>
          <w:lang w:eastAsia="ja-JP"/>
        </w:rPr>
      </w:pPr>
      <w:r w:rsidRPr="001F5C91">
        <w:rPr>
          <w:b/>
          <w:sz w:val="20"/>
          <w:szCs w:val="20"/>
          <w:lang w:eastAsia="ja-JP"/>
        </w:rPr>
        <w:t>UNIDAD VI</w:t>
      </w:r>
      <w:r w:rsidRPr="001F5C91">
        <w:rPr>
          <w:sz w:val="20"/>
          <w:szCs w:val="20"/>
          <w:lang w:eastAsia="ja-JP"/>
        </w:rPr>
        <w:t>:</w:t>
      </w:r>
      <w:r w:rsidRPr="001F5C91">
        <w:rPr>
          <w:sz w:val="20"/>
          <w:szCs w:val="20"/>
          <w:lang w:eastAsia="ja-JP"/>
        </w:rPr>
        <w:tab/>
      </w:r>
      <w:r w:rsidRPr="001F5C91">
        <w:rPr>
          <w:sz w:val="20"/>
          <w:szCs w:val="20"/>
          <w:lang w:eastAsia="ja-JP"/>
        </w:rPr>
        <w:tab/>
        <w:t>Geometría. (10 horas)</w:t>
      </w:r>
    </w:p>
    <w:p w:rsidR="003030E1" w:rsidRPr="001F5C91" w:rsidRDefault="003030E1" w:rsidP="00D37911">
      <w:pPr>
        <w:spacing w:before="80" w:line="360" w:lineRule="auto"/>
        <w:jc w:val="both"/>
        <w:rPr>
          <w:sz w:val="20"/>
          <w:szCs w:val="20"/>
          <w:lang w:eastAsia="ja-JP"/>
        </w:rPr>
      </w:pPr>
      <w:r w:rsidRPr="001F5C91">
        <w:rPr>
          <w:b/>
          <w:sz w:val="20"/>
          <w:szCs w:val="20"/>
          <w:lang w:eastAsia="ja-JP"/>
        </w:rPr>
        <w:t>UNIDAD VII</w:t>
      </w:r>
      <w:r w:rsidRPr="001F5C91">
        <w:rPr>
          <w:sz w:val="20"/>
          <w:szCs w:val="20"/>
          <w:lang w:eastAsia="ja-JP"/>
        </w:rPr>
        <w:t xml:space="preserve">: </w:t>
      </w:r>
      <w:r w:rsidRPr="001F5C91">
        <w:rPr>
          <w:sz w:val="20"/>
          <w:szCs w:val="20"/>
          <w:lang w:eastAsia="ja-JP"/>
        </w:rPr>
        <w:tab/>
      </w:r>
      <w:r w:rsidRPr="001F5C91">
        <w:rPr>
          <w:sz w:val="20"/>
          <w:szCs w:val="20"/>
          <w:lang w:eastAsia="ja-JP"/>
        </w:rPr>
        <w:tab/>
        <w:t>Funciones. (12 horas)</w:t>
      </w:r>
    </w:p>
    <w:p w:rsidR="003030E1" w:rsidRPr="001F5C91" w:rsidRDefault="003030E1" w:rsidP="00D37911">
      <w:pPr>
        <w:spacing w:before="80" w:line="360" w:lineRule="auto"/>
        <w:jc w:val="both"/>
        <w:rPr>
          <w:sz w:val="20"/>
          <w:szCs w:val="20"/>
          <w:lang w:eastAsia="ja-JP"/>
        </w:rPr>
      </w:pPr>
      <w:r w:rsidRPr="001F5C91">
        <w:rPr>
          <w:b/>
          <w:sz w:val="20"/>
          <w:szCs w:val="20"/>
          <w:lang w:eastAsia="ja-JP"/>
        </w:rPr>
        <w:t>UNIDAD VIII</w:t>
      </w:r>
      <w:r w:rsidRPr="001F5C91">
        <w:rPr>
          <w:sz w:val="20"/>
          <w:szCs w:val="20"/>
          <w:lang w:eastAsia="ja-JP"/>
        </w:rPr>
        <w:t>:</w:t>
      </w:r>
      <w:r w:rsidRPr="001F5C91">
        <w:rPr>
          <w:sz w:val="20"/>
          <w:szCs w:val="20"/>
          <w:lang w:eastAsia="ja-JP"/>
        </w:rPr>
        <w:tab/>
      </w:r>
      <w:r w:rsidRPr="001F5C91">
        <w:rPr>
          <w:sz w:val="20"/>
          <w:szCs w:val="20"/>
          <w:lang w:eastAsia="ja-JP"/>
        </w:rPr>
        <w:tab/>
        <w:t>Estadística. (12 horas)</w:t>
      </w:r>
    </w:p>
    <w:p w:rsidR="003030E1" w:rsidRPr="001F5C91" w:rsidRDefault="003030E1" w:rsidP="00D37911">
      <w:pPr>
        <w:spacing w:line="360" w:lineRule="auto"/>
        <w:rPr>
          <w:b/>
          <w:bCs/>
          <w:sz w:val="20"/>
          <w:szCs w:val="20"/>
        </w:rPr>
      </w:pPr>
      <w:r w:rsidRPr="001F5C91">
        <w:rPr>
          <w:b/>
          <w:bCs/>
          <w:sz w:val="20"/>
          <w:szCs w:val="20"/>
        </w:rPr>
        <w:t xml:space="preserve">UNIDAD IX: </w:t>
      </w:r>
      <w:r w:rsidRPr="001F5C91">
        <w:rPr>
          <w:b/>
          <w:bCs/>
          <w:sz w:val="20"/>
          <w:szCs w:val="20"/>
        </w:rPr>
        <w:tab/>
      </w:r>
      <w:r w:rsidRPr="001F5C91">
        <w:rPr>
          <w:b/>
          <w:bCs/>
          <w:sz w:val="20"/>
          <w:szCs w:val="20"/>
        </w:rPr>
        <w:tab/>
      </w:r>
      <w:r w:rsidRPr="001F5C91">
        <w:rPr>
          <w:sz w:val="20"/>
          <w:szCs w:val="20"/>
        </w:rPr>
        <w:t>Probabilidad (8 horas)</w:t>
      </w:r>
    </w:p>
    <w:p w:rsidR="00652FFF" w:rsidRPr="001F5C91" w:rsidRDefault="00652FFF" w:rsidP="00D37911">
      <w:pPr>
        <w:spacing w:line="360" w:lineRule="auto"/>
        <w:jc w:val="both"/>
        <w:rPr>
          <w:sz w:val="20"/>
          <w:szCs w:val="20"/>
        </w:rPr>
      </w:pPr>
    </w:p>
    <w:p w:rsidR="00C87FD2" w:rsidRPr="001F5C91" w:rsidRDefault="00C87FD2" w:rsidP="00D37911">
      <w:pPr>
        <w:pStyle w:val="Default"/>
        <w:spacing w:line="360" w:lineRule="auto"/>
        <w:ind w:left="-200"/>
        <w:rPr>
          <w:rFonts w:ascii="Times New Roman" w:hAnsi="Times New Roman" w:cs="Times New Roman"/>
          <w:color w:val="333399"/>
          <w:sz w:val="20"/>
          <w:szCs w:val="20"/>
        </w:rPr>
      </w:pPr>
      <w:r w:rsidRPr="001F5C91">
        <w:rPr>
          <w:rFonts w:ascii="Times New Roman" w:hAnsi="Times New Roman" w:cs="Times New Roman"/>
          <w:b/>
          <w:color w:val="333399"/>
          <w:sz w:val="20"/>
          <w:szCs w:val="20"/>
          <w:u w:val="single"/>
        </w:rPr>
        <w:t>3.03</w:t>
      </w:r>
      <w:r w:rsidR="00DD36B2" w:rsidRPr="001F5C91">
        <w:rPr>
          <w:rFonts w:ascii="Times New Roman" w:hAnsi="Times New Roman" w:cs="Times New Roman"/>
          <w:b/>
          <w:color w:val="333399"/>
          <w:sz w:val="20"/>
          <w:szCs w:val="20"/>
          <w:u w:val="single"/>
        </w:rPr>
        <w:t>.</w:t>
      </w:r>
      <w:r w:rsidRPr="001F5C91">
        <w:rPr>
          <w:rFonts w:ascii="Times New Roman" w:hAnsi="Times New Roman" w:cs="Times New Roman"/>
          <w:b/>
          <w:color w:val="333399"/>
          <w:sz w:val="20"/>
          <w:szCs w:val="20"/>
          <w:u w:val="single"/>
        </w:rPr>
        <w:t>-</w:t>
      </w:r>
      <w:r w:rsidR="00DD36B2" w:rsidRPr="001F5C91">
        <w:rPr>
          <w:rFonts w:ascii="Times New Roman" w:hAnsi="Times New Roman" w:cs="Times New Roman"/>
          <w:b/>
          <w:color w:val="333399"/>
          <w:sz w:val="20"/>
          <w:szCs w:val="20"/>
          <w:u w:val="single"/>
        </w:rPr>
        <w:t xml:space="preserve"> </w:t>
      </w:r>
      <w:r w:rsidRPr="001F5C91">
        <w:rPr>
          <w:rFonts w:ascii="Times New Roman" w:hAnsi="Times New Roman" w:cs="Times New Roman"/>
          <w:b/>
          <w:color w:val="333399"/>
          <w:sz w:val="20"/>
          <w:szCs w:val="20"/>
          <w:u w:val="single"/>
        </w:rPr>
        <w:t>SECUENCIACIÓN TRIMESTRAL</w:t>
      </w:r>
    </w:p>
    <w:p w:rsidR="00C87FD2" w:rsidRPr="001F5C91" w:rsidRDefault="00C87FD2" w:rsidP="00D37911">
      <w:pPr>
        <w:pStyle w:val="Default"/>
        <w:spacing w:line="360" w:lineRule="auto"/>
        <w:jc w:val="both"/>
        <w:rPr>
          <w:rFonts w:ascii="Times New Roman" w:hAnsi="Times New Roman" w:cs="Times New Roman"/>
          <w:color w:val="auto"/>
          <w:sz w:val="20"/>
          <w:szCs w:val="20"/>
        </w:rPr>
      </w:pPr>
    </w:p>
    <w:tbl>
      <w:tblPr>
        <w:tblpPr w:leftFromText="141" w:rightFromText="141" w:vertAnchor="text" w:tblpXSpec="center" w:tblpY="1"/>
        <w:tblOverlap w:val="never"/>
        <w:tblW w:w="0" w:type="auto"/>
        <w:tblLayout w:type="fixed"/>
        <w:tblCellMar>
          <w:left w:w="42" w:type="dxa"/>
          <w:right w:w="42" w:type="dxa"/>
        </w:tblCellMar>
        <w:tblLook w:val="0000" w:firstRow="0" w:lastRow="0" w:firstColumn="0" w:lastColumn="0" w:noHBand="0" w:noVBand="0"/>
      </w:tblPr>
      <w:tblGrid>
        <w:gridCol w:w="4950"/>
        <w:gridCol w:w="1262"/>
      </w:tblGrid>
      <w:tr w:rsidR="00C87FD2" w:rsidRPr="001F5C91">
        <w:trPr>
          <w:trHeight w:val="351"/>
        </w:trPr>
        <w:tc>
          <w:tcPr>
            <w:tcW w:w="4950" w:type="dxa"/>
            <w:tcBorders>
              <w:top w:val="single" w:sz="6" w:space="0" w:color="auto"/>
              <w:left w:val="single" w:sz="6" w:space="0" w:color="auto"/>
              <w:bottom w:val="single" w:sz="6" w:space="0" w:color="auto"/>
              <w:right w:val="single" w:sz="6" w:space="0" w:color="auto"/>
            </w:tcBorders>
          </w:tcPr>
          <w:p w:rsidR="00C87FD2" w:rsidRPr="001F5C91" w:rsidRDefault="00C87FD2" w:rsidP="00D37911">
            <w:pPr>
              <w:pStyle w:val="Tabla"/>
              <w:spacing w:line="360" w:lineRule="auto"/>
              <w:jc w:val="center"/>
              <w:rPr>
                <w:color w:val="auto"/>
                <w:sz w:val="20"/>
              </w:rPr>
            </w:pPr>
            <w:r w:rsidRPr="001F5C91">
              <w:rPr>
                <w:b/>
                <w:color w:val="auto"/>
                <w:sz w:val="20"/>
              </w:rPr>
              <w:t>TRIMESTRE</w:t>
            </w:r>
          </w:p>
        </w:tc>
        <w:tc>
          <w:tcPr>
            <w:tcW w:w="1262" w:type="dxa"/>
            <w:tcBorders>
              <w:top w:val="single" w:sz="6" w:space="0" w:color="auto"/>
              <w:left w:val="single" w:sz="6" w:space="0" w:color="auto"/>
              <w:bottom w:val="single" w:sz="6" w:space="0" w:color="auto"/>
              <w:right w:val="single" w:sz="6" w:space="0" w:color="auto"/>
            </w:tcBorders>
          </w:tcPr>
          <w:p w:rsidR="00C87FD2" w:rsidRPr="001F5C91" w:rsidRDefault="00C87FD2" w:rsidP="00D37911">
            <w:pPr>
              <w:pStyle w:val="Tabla"/>
              <w:spacing w:line="360" w:lineRule="auto"/>
              <w:jc w:val="center"/>
              <w:rPr>
                <w:color w:val="auto"/>
                <w:sz w:val="20"/>
              </w:rPr>
            </w:pPr>
            <w:r w:rsidRPr="001F5C91">
              <w:rPr>
                <w:b/>
                <w:color w:val="auto"/>
                <w:sz w:val="20"/>
              </w:rPr>
              <w:t>TEMAS</w:t>
            </w:r>
          </w:p>
        </w:tc>
      </w:tr>
      <w:tr w:rsidR="00C87FD2" w:rsidRPr="001F5C91">
        <w:trPr>
          <w:cantSplit/>
          <w:trHeight w:val="156"/>
        </w:trPr>
        <w:tc>
          <w:tcPr>
            <w:tcW w:w="4950" w:type="dxa"/>
            <w:tcBorders>
              <w:top w:val="single" w:sz="6" w:space="0" w:color="auto"/>
              <w:left w:val="single" w:sz="6" w:space="0" w:color="auto"/>
              <w:bottom w:val="single" w:sz="6" w:space="0" w:color="auto"/>
              <w:right w:val="single" w:sz="6" w:space="0" w:color="auto"/>
            </w:tcBorders>
          </w:tcPr>
          <w:p w:rsidR="00C87FD2" w:rsidRPr="001F5C91" w:rsidRDefault="00C87FD2" w:rsidP="00D37911">
            <w:pPr>
              <w:pStyle w:val="Tabla"/>
              <w:spacing w:line="360" w:lineRule="auto"/>
              <w:rPr>
                <w:b/>
                <w:bCs/>
                <w:color w:val="auto"/>
                <w:sz w:val="20"/>
              </w:rPr>
            </w:pPr>
            <w:r w:rsidRPr="001F5C91">
              <w:rPr>
                <w:b/>
                <w:bCs/>
                <w:color w:val="auto"/>
                <w:sz w:val="20"/>
              </w:rPr>
              <w:t>PRIMER TRIMESTRE</w:t>
            </w:r>
          </w:p>
        </w:tc>
        <w:tc>
          <w:tcPr>
            <w:tcW w:w="1262" w:type="dxa"/>
            <w:tcBorders>
              <w:top w:val="single" w:sz="6" w:space="0" w:color="auto"/>
              <w:left w:val="single" w:sz="6" w:space="0" w:color="auto"/>
              <w:bottom w:val="single" w:sz="6" w:space="0" w:color="auto"/>
              <w:right w:val="single" w:sz="6" w:space="0" w:color="auto"/>
            </w:tcBorders>
          </w:tcPr>
          <w:p w:rsidR="00C87FD2" w:rsidRPr="001F5C91" w:rsidRDefault="00C87FD2" w:rsidP="00D37911">
            <w:pPr>
              <w:pStyle w:val="Tabla"/>
              <w:spacing w:line="360" w:lineRule="auto"/>
              <w:jc w:val="center"/>
              <w:rPr>
                <w:color w:val="auto"/>
                <w:sz w:val="20"/>
              </w:rPr>
            </w:pPr>
            <w:r w:rsidRPr="001F5C91">
              <w:rPr>
                <w:color w:val="auto"/>
                <w:sz w:val="20"/>
              </w:rPr>
              <w:t>1-2-3</w:t>
            </w:r>
            <w:r w:rsidR="00BD6CD9" w:rsidRPr="001F5C91">
              <w:rPr>
                <w:color w:val="auto"/>
                <w:sz w:val="20"/>
              </w:rPr>
              <w:t>-4</w:t>
            </w:r>
          </w:p>
        </w:tc>
      </w:tr>
      <w:tr w:rsidR="00C87FD2" w:rsidRPr="001F5C91">
        <w:trPr>
          <w:cantSplit/>
        </w:trPr>
        <w:tc>
          <w:tcPr>
            <w:tcW w:w="4950" w:type="dxa"/>
            <w:tcBorders>
              <w:top w:val="single" w:sz="6" w:space="0" w:color="auto"/>
              <w:left w:val="single" w:sz="6" w:space="0" w:color="auto"/>
              <w:bottom w:val="single" w:sz="6" w:space="0" w:color="auto"/>
              <w:right w:val="single" w:sz="6" w:space="0" w:color="auto"/>
            </w:tcBorders>
          </w:tcPr>
          <w:p w:rsidR="00C87FD2" w:rsidRPr="001F5C91" w:rsidRDefault="00C87FD2" w:rsidP="00D37911">
            <w:pPr>
              <w:pStyle w:val="Tabla"/>
              <w:spacing w:line="360" w:lineRule="auto"/>
              <w:rPr>
                <w:color w:val="auto"/>
                <w:sz w:val="20"/>
              </w:rPr>
            </w:pPr>
            <w:r w:rsidRPr="001F5C91">
              <w:rPr>
                <w:b/>
                <w:bCs/>
                <w:color w:val="auto"/>
                <w:sz w:val="20"/>
              </w:rPr>
              <w:t>SEGUNDO TRIMESTRE</w:t>
            </w:r>
          </w:p>
        </w:tc>
        <w:tc>
          <w:tcPr>
            <w:tcW w:w="1262" w:type="dxa"/>
            <w:tcBorders>
              <w:top w:val="single" w:sz="6" w:space="0" w:color="auto"/>
              <w:left w:val="single" w:sz="6" w:space="0" w:color="auto"/>
              <w:bottom w:val="single" w:sz="6" w:space="0" w:color="auto"/>
              <w:right w:val="single" w:sz="6" w:space="0" w:color="auto"/>
            </w:tcBorders>
          </w:tcPr>
          <w:p w:rsidR="00C87FD2" w:rsidRPr="001F5C91" w:rsidRDefault="00C87FD2" w:rsidP="00D37911">
            <w:pPr>
              <w:pStyle w:val="Tabla"/>
              <w:spacing w:line="360" w:lineRule="auto"/>
              <w:jc w:val="center"/>
              <w:rPr>
                <w:color w:val="auto"/>
                <w:sz w:val="20"/>
              </w:rPr>
            </w:pPr>
            <w:r w:rsidRPr="001F5C91">
              <w:rPr>
                <w:color w:val="auto"/>
                <w:sz w:val="20"/>
              </w:rPr>
              <w:t>4-6</w:t>
            </w:r>
            <w:r w:rsidR="00BD6CD9" w:rsidRPr="001F5C91">
              <w:rPr>
                <w:color w:val="auto"/>
                <w:sz w:val="20"/>
              </w:rPr>
              <w:t>-7</w:t>
            </w:r>
          </w:p>
        </w:tc>
      </w:tr>
      <w:tr w:rsidR="00C87FD2" w:rsidRPr="001F5C91">
        <w:trPr>
          <w:cantSplit/>
        </w:trPr>
        <w:tc>
          <w:tcPr>
            <w:tcW w:w="4950" w:type="dxa"/>
            <w:tcBorders>
              <w:top w:val="single" w:sz="6" w:space="0" w:color="auto"/>
              <w:left w:val="single" w:sz="6" w:space="0" w:color="auto"/>
              <w:bottom w:val="single" w:sz="6" w:space="0" w:color="auto"/>
              <w:right w:val="single" w:sz="6" w:space="0" w:color="auto"/>
            </w:tcBorders>
          </w:tcPr>
          <w:p w:rsidR="00C87FD2" w:rsidRPr="001F5C91" w:rsidRDefault="00C87FD2" w:rsidP="00D37911">
            <w:pPr>
              <w:pStyle w:val="Tabla"/>
              <w:spacing w:line="360" w:lineRule="auto"/>
              <w:rPr>
                <w:color w:val="auto"/>
                <w:sz w:val="20"/>
              </w:rPr>
            </w:pPr>
            <w:r w:rsidRPr="001F5C91">
              <w:rPr>
                <w:b/>
                <w:bCs/>
                <w:color w:val="auto"/>
                <w:sz w:val="20"/>
              </w:rPr>
              <w:t>TERCER TRIMESTRE</w:t>
            </w:r>
          </w:p>
        </w:tc>
        <w:tc>
          <w:tcPr>
            <w:tcW w:w="1262" w:type="dxa"/>
            <w:tcBorders>
              <w:top w:val="single" w:sz="6" w:space="0" w:color="auto"/>
              <w:left w:val="single" w:sz="6" w:space="0" w:color="auto"/>
              <w:bottom w:val="single" w:sz="6" w:space="0" w:color="auto"/>
              <w:right w:val="single" w:sz="6" w:space="0" w:color="auto"/>
            </w:tcBorders>
          </w:tcPr>
          <w:p w:rsidR="00C87FD2" w:rsidRPr="001F5C91" w:rsidRDefault="00C87FD2" w:rsidP="00D37911">
            <w:pPr>
              <w:pStyle w:val="Tabla"/>
              <w:spacing w:line="360" w:lineRule="auto"/>
              <w:jc w:val="center"/>
              <w:rPr>
                <w:color w:val="auto"/>
                <w:sz w:val="20"/>
              </w:rPr>
            </w:pPr>
            <w:r w:rsidRPr="001F5C91">
              <w:rPr>
                <w:color w:val="auto"/>
                <w:sz w:val="20"/>
              </w:rPr>
              <w:t>8-9-</w:t>
            </w:r>
            <w:r w:rsidR="00BD6CD9" w:rsidRPr="001F5C91">
              <w:rPr>
                <w:color w:val="auto"/>
                <w:sz w:val="20"/>
              </w:rPr>
              <w:t>5</w:t>
            </w:r>
          </w:p>
        </w:tc>
      </w:tr>
    </w:tbl>
    <w:p w:rsidR="00C87FD2" w:rsidRPr="001F5C91" w:rsidRDefault="00C87FD2" w:rsidP="00D37911">
      <w:pPr>
        <w:pStyle w:val="Estndar"/>
        <w:spacing w:line="360" w:lineRule="auto"/>
        <w:jc w:val="both"/>
        <w:rPr>
          <w:sz w:val="20"/>
        </w:rPr>
      </w:pPr>
    </w:p>
    <w:p w:rsidR="00C87FD2" w:rsidRPr="001F5C91" w:rsidRDefault="00C87FD2" w:rsidP="00D37911">
      <w:pPr>
        <w:pStyle w:val="Estndar"/>
        <w:spacing w:line="360" w:lineRule="auto"/>
        <w:jc w:val="both"/>
        <w:rPr>
          <w:sz w:val="20"/>
        </w:rPr>
      </w:pPr>
    </w:p>
    <w:p w:rsidR="00652FFF" w:rsidRPr="001F5C91" w:rsidRDefault="00652FFF" w:rsidP="00D37911">
      <w:pPr>
        <w:pStyle w:val="Default"/>
        <w:spacing w:line="360" w:lineRule="auto"/>
        <w:rPr>
          <w:rFonts w:ascii="Times New Roman" w:hAnsi="Times New Roman" w:cs="Times New Roman"/>
          <w:color w:val="FF0000"/>
          <w:sz w:val="20"/>
          <w:szCs w:val="20"/>
        </w:rPr>
      </w:pPr>
    </w:p>
    <w:p w:rsidR="00C87FD2" w:rsidRPr="001F5C91" w:rsidRDefault="00C87FD2" w:rsidP="00D37911">
      <w:pPr>
        <w:pStyle w:val="Default"/>
        <w:spacing w:line="360" w:lineRule="auto"/>
        <w:rPr>
          <w:rFonts w:ascii="Times New Roman" w:hAnsi="Times New Roman" w:cs="Times New Roman"/>
          <w:color w:val="FF0000"/>
          <w:sz w:val="20"/>
          <w:szCs w:val="20"/>
        </w:rPr>
      </w:pPr>
    </w:p>
    <w:p w:rsidR="00476311" w:rsidRPr="001F5C91" w:rsidRDefault="00476311" w:rsidP="00D37911">
      <w:pPr>
        <w:pStyle w:val="Default"/>
        <w:spacing w:line="360" w:lineRule="auto"/>
        <w:jc w:val="both"/>
        <w:rPr>
          <w:rFonts w:ascii="Times New Roman" w:hAnsi="Times New Roman" w:cs="Times New Roman"/>
          <w:color w:val="FF0000"/>
          <w:sz w:val="20"/>
          <w:szCs w:val="20"/>
        </w:rPr>
      </w:pPr>
    </w:p>
    <w:p w:rsidR="00476311" w:rsidRPr="001F5C91" w:rsidRDefault="00260E3E" w:rsidP="00D37911">
      <w:pPr>
        <w:shd w:val="clear" w:color="auto" w:fill="CCFFCC"/>
        <w:spacing w:line="360" w:lineRule="auto"/>
        <w:ind w:left="-240" w:right="-496" w:hanging="300"/>
        <w:jc w:val="both"/>
        <w:rPr>
          <w:b/>
          <w:color w:val="000000"/>
          <w:sz w:val="20"/>
          <w:szCs w:val="20"/>
        </w:rPr>
      </w:pPr>
      <w:r w:rsidRPr="001F5C91">
        <w:rPr>
          <w:b/>
          <w:color w:val="000000"/>
          <w:sz w:val="20"/>
          <w:szCs w:val="20"/>
        </w:rPr>
        <w:t>4</w:t>
      </w:r>
      <w:r w:rsidR="00476311" w:rsidRPr="001F5C91">
        <w:rPr>
          <w:b/>
          <w:color w:val="000000"/>
          <w:sz w:val="20"/>
          <w:szCs w:val="20"/>
        </w:rPr>
        <w:t>.-</w:t>
      </w:r>
      <w:bookmarkStart w:id="3" w:name="CriteriosEvaluación"/>
      <w:bookmarkEnd w:id="3"/>
      <w:r w:rsidR="00DD36B2" w:rsidRPr="001F5C91">
        <w:rPr>
          <w:b/>
          <w:color w:val="000000"/>
          <w:sz w:val="20"/>
          <w:szCs w:val="20"/>
        </w:rPr>
        <w:t>)</w:t>
      </w:r>
      <w:r w:rsidR="00476311" w:rsidRPr="001F5C91">
        <w:rPr>
          <w:b/>
          <w:color w:val="000000"/>
          <w:sz w:val="20"/>
          <w:szCs w:val="20"/>
        </w:rPr>
        <w:t xml:space="preserve"> CRITERIOS DE EVALUACIÓN</w:t>
      </w:r>
      <w:r w:rsidR="00233F29" w:rsidRPr="001F5C91">
        <w:rPr>
          <w:b/>
          <w:color w:val="000000"/>
          <w:sz w:val="20"/>
          <w:szCs w:val="20"/>
        </w:rPr>
        <w:t xml:space="preserve"> Y SU CONCRECIÓN</w:t>
      </w:r>
    </w:p>
    <w:p w:rsidR="009A2E45" w:rsidRPr="001F5C91" w:rsidRDefault="009A2E45" w:rsidP="00D37911">
      <w:pPr>
        <w:spacing w:before="80" w:line="360" w:lineRule="auto"/>
        <w:jc w:val="both"/>
        <w:rPr>
          <w:b/>
          <w:sz w:val="20"/>
          <w:szCs w:val="20"/>
          <w:lang w:eastAsia="ja-JP"/>
        </w:rPr>
      </w:pPr>
    </w:p>
    <w:p w:rsidR="009A2E45" w:rsidRPr="001F5C91" w:rsidRDefault="009A2E45" w:rsidP="00D37911">
      <w:pPr>
        <w:spacing w:before="80" w:line="360" w:lineRule="auto"/>
        <w:jc w:val="both"/>
        <w:rPr>
          <w:b/>
          <w:sz w:val="20"/>
          <w:szCs w:val="20"/>
          <w:lang w:eastAsia="ja-JP"/>
        </w:rPr>
      </w:pPr>
      <w:r w:rsidRPr="001F5C91">
        <w:rPr>
          <w:b/>
          <w:sz w:val="20"/>
          <w:szCs w:val="20"/>
          <w:lang w:eastAsia="ja-JP"/>
        </w:rPr>
        <w:t>CRITERIOS DE EVALUACIÓN (B.O.A.)</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1.1</w:t>
      </w:r>
      <w:r w:rsidRPr="001F5C91">
        <w:rPr>
          <w:sz w:val="20"/>
          <w:szCs w:val="20"/>
          <w:lang w:eastAsia="ja-JP"/>
        </w:rPr>
        <w:t>: Expresar verbalmente, de forma razonada el proceso seguido en la resolución de un problema.</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lastRenderedPageBreak/>
        <w:t>MAAC 1.2</w:t>
      </w:r>
      <w:r w:rsidRPr="001F5C91">
        <w:rPr>
          <w:sz w:val="20"/>
          <w:szCs w:val="20"/>
          <w:lang w:eastAsia="ja-JP"/>
        </w:rPr>
        <w:t>: Utilizar procesos de razonamiento y estrategias de resolución de problemas, realizando los cálculos necesarios y comprobando las soluciones obtenidas.</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1.3</w:t>
      </w:r>
      <w:r w:rsidRPr="001F5C91">
        <w:rPr>
          <w:sz w:val="20"/>
          <w:szCs w:val="20"/>
          <w:lang w:eastAsia="ja-JP"/>
        </w:rPr>
        <w:t>: Describir y analizar situaciones de cambio para encontrar patrones, regularidades y leyes matemáticas, en contextos numéricos, geométricos, funcionales, estadísticos y probabilísticos, valorando su utilidad para hacer predicciones.</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1.4</w:t>
      </w:r>
      <w:r w:rsidRPr="001F5C91">
        <w:rPr>
          <w:sz w:val="20"/>
          <w:szCs w:val="20"/>
          <w:lang w:eastAsia="ja-JP"/>
        </w:rPr>
        <w:t>: Profundizar en problemas resueltos planteando pequeñas variaciones en los datos, otras preguntas, otros contextos, etc.</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1.5</w:t>
      </w:r>
      <w:r w:rsidRPr="001F5C91">
        <w:rPr>
          <w:sz w:val="20"/>
          <w:szCs w:val="20"/>
          <w:lang w:eastAsia="ja-JP"/>
        </w:rPr>
        <w:t>: Elaborar y presentar informes sobre el proceso, resultados y conclusiones obtenidas en los procesos de investigación.</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1.6</w:t>
      </w:r>
      <w:r w:rsidRPr="001F5C91">
        <w:rPr>
          <w:sz w:val="20"/>
          <w:szCs w:val="20"/>
          <w:lang w:eastAsia="ja-JP"/>
        </w:rPr>
        <w:t>: Desarrollar procesos de matematización en contextos de realidad cotidiana a partir de la identificación de problemas en situaciones problemáticas de la realidad.</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1.7</w:t>
      </w:r>
      <w:r w:rsidRPr="001F5C91">
        <w:rPr>
          <w:sz w:val="20"/>
          <w:szCs w:val="20"/>
          <w:lang w:eastAsia="ja-JP"/>
        </w:rPr>
        <w:t>: Valorar la modelización matemática como un recurso para resolver problemas de la realidad cotidiana, evaluando la eficacia y limitaciones de los modelos utilizados o construidos.</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1.8</w:t>
      </w:r>
      <w:r w:rsidRPr="001F5C91">
        <w:rPr>
          <w:sz w:val="20"/>
          <w:szCs w:val="20"/>
          <w:lang w:eastAsia="ja-JP"/>
        </w:rPr>
        <w:t>: Desarrollar y cultivar las actitudes personales inherentes al quehacer matemático.</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1.9</w:t>
      </w:r>
      <w:r w:rsidRPr="001F5C91">
        <w:rPr>
          <w:sz w:val="20"/>
          <w:szCs w:val="20"/>
          <w:lang w:eastAsia="ja-JP"/>
        </w:rPr>
        <w:t>: Superar bloqueos e inseguridades ante la resolución de situaciones desconocidas.</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1.10</w:t>
      </w:r>
      <w:r w:rsidRPr="001F5C91">
        <w:rPr>
          <w:sz w:val="20"/>
          <w:szCs w:val="20"/>
          <w:lang w:eastAsia="ja-JP"/>
        </w:rPr>
        <w:t>: Reflexionar sobre las decisiones tomadas, aprendiendo de ello para situaciones similares futuras.</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1.11</w:t>
      </w:r>
      <w:r w:rsidRPr="001F5C91">
        <w:rPr>
          <w:sz w:val="20"/>
          <w:szCs w:val="20"/>
          <w:lang w:eastAsia="ja-JP"/>
        </w:rPr>
        <w:t>: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1.12</w:t>
      </w:r>
      <w:r w:rsidRPr="001F5C91">
        <w:rPr>
          <w:sz w:val="20"/>
          <w:szCs w:val="20"/>
          <w:lang w:eastAsia="ja-JP"/>
        </w:rPr>
        <w:t>: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2.1</w:t>
      </w:r>
      <w:r w:rsidRPr="001F5C91">
        <w:rPr>
          <w:sz w:val="20"/>
          <w:szCs w:val="20"/>
          <w:lang w:eastAsia="ja-JP"/>
        </w:rPr>
        <w:t>: Utilizar las propiedades de los números racionales y decimales para operarlos utilizando la forma de cálculo y notación adecuada, para resolver problemas, y presentando los resultados con la precisión requerida.</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2.2</w:t>
      </w:r>
      <w:r w:rsidRPr="001F5C91">
        <w:rPr>
          <w:sz w:val="20"/>
          <w:szCs w:val="20"/>
          <w:lang w:eastAsia="ja-JP"/>
        </w:rPr>
        <w:t>: Obtener y manipular expresiones simbólicas que describan sucesiones numéricas observando regularidades en casos sencillos que incluyan patrones recursivos.</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2.3</w:t>
      </w:r>
      <w:r w:rsidRPr="001F5C91">
        <w:rPr>
          <w:sz w:val="20"/>
          <w:szCs w:val="20"/>
          <w:lang w:eastAsia="ja-JP"/>
        </w:rPr>
        <w:t>: Utilizar el lenguaje algebraico para expresar una propiedad o relación dada mediante un enunciado extrayendo la información relevante y transformándola.</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2.4</w:t>
      </w:r>
      <w:r w:rsidRPr="001F5C91">
        <w:rPr>
          <w:sz w:val="20"/>
          <w:szCs w:val="20"/>
          <w:lang w:eastAsia="ja-JP"/>
        </w:rPr>
        <w:t xml:space="preserve">: Resolver problemas de la vida cotidiana en los que se precise el planteamiento y resolución de ecuaciones de primer y segundo grado, ecuaciones sencillas de grado mayor que dos y sistemas de ecuaciones lineales con dos incógnitas, aplicando técnicas de manipulación </w:t>
      </w:r>
      <w:r w:rsidRPr="001F5C91">
        <w:rPr>
          <w:sz w:val="20"/>
          <w:szCs w:val="20"/>
          <w:lang w:eastAsia="ja-JP"/>
        </w:rPr>
        <w:lastRenderedPageBreak/>
        <w:t>algebraica, gráficas o recursos tecnológicos y valorando y constatando los resultados obtenidos.</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3.1</w:t>
      </w:r>
      <w:r w:rsidRPr="001F5C91">
        <w:rPr>
          <w:sz w:val="20"/>
          <w:szCs w:val="20"/>
          <w:lang w:eastAsia="ja-JP"/>
        </w:rPr>
        <w:t>: Reconocer y describir los elementos y propiedades característica de las figuras planas, los cuerpos geométricos elementales y sus configuraciones geométricas.</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3.2</w:t>
      </w:r>
      <w:r w:rsidRPr="001F5C91">
        <w:rPr>
          <w:sz w:val="20"/>
          <w:szCs w:val="20"/>
          <w:lang w:eastAsia="ja-JP"/>
        </w:rPr>
        <w:t>: Utilizar el teorema de Thales y las fórmulas usuales para realizar medidas indirectas de elementos inaccesibles y para obtener medidas de longitudes, de ejemplos tomados de la vida real, representaciones artísticas como pintura o arquitectura, o de la resolución de problemas geométricos.</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3.3</w:t>
      </w:r>
      <w:r w:rsidRPr="001F5C91">
        <w:rPr>
          <w:sz w:val="20"/>
          <w:szCs w:val="20"/>
          <w:lang w:eastAsia="ja-JP"/>
        </w:rPr>
        <w:t>: Calcular (ampliando o reduciendo) las dimensiones reales de figuras dadas en mapas o planos, conociendo la escala.</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3.4</w:t>
      </w:r>
      <w:r w:rsidRPr="001F5C91">
        <w:rPr>
          <w:sz w:val="20"/>
          <w:szCs w:val="20"/>
          <w:lang w:eastAsia="ja-JP"/>
        </w:rPr>
        <w:t>: Reconocer las transformaciones que llevan una figura a otra mediante movimientos y giros en el plano, aplicar dichos movimientos y analizar diseños cotidianos, obras de arte y configuraciones presentes en la naturaleza.</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3.5</w:t>
      </w:r>
      <w:r w:rsidRPr="001F5C91">
        <w:rPr>
          <w:sz w:val="20"/>
          <w:szCs w:val="20"/>
          <w:lang w:eastAsia="ja-JP"/>
        </w:rPr>
        <w:t>: Identificar centros, ejes y planos de simetría de figuras planas y poliedros.</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3.6</w:t>
      </w:r>
      <w:r w:rsidRPr="001F5C91">
        <w:rPr>
          <w:sz w:val="20"/>
          <w:szCs w:val="20"/>
          <w:lang w:eastAsia="ja-JP"/>
        </w:rPr>
        <w:t>: Interpretar el sentido de las coordenadas geográficas y su aplicación en la localización de puntos.</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4.1</w:t>
      </w:r>
      <w:r w:rsidRPr="001F5C91">
        <w:rPr>
          <w:sz w:val="20"/>
          <w:szCs w:val="20"/>
          <w:lang w:eastAsia="ja-JP"/>
        </w:rPr>
        <w:t>: Conocer los elementos que intervienen en el estudio de las funciones y su representación gráfica.</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4.2</w:t>
      </w:r>
      <w:r w:rsidRPr="001F5C91">
        <w:rPr>
          <w:sz w:val="20"/>
          <w:szCs w:val="20"/>
          <w:lang w:eastAsia="ja-JP"/>
        </w:rPr>
        <w:t>: Identificar relaciones de la vida cotidiana y de otras materias que pueden modelizarse mediante una función lineal (o afín) valorando la descripción de ese modelo y de sus parámetros para describir el fenómeno analizado.</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4.3</w:t>
      </w:r>
      <w:r w:rsidRPr="001F5C91">
        <w:rPr>
          <w:sz w:val="20"/>
          <w:szCs w:val="20"/>
          <w:lang w:eastAsia="ja-JP"/>
        </w:rPr>
        <w:t>: Reconocer situaciones de relación funcional que necesitan ser descritas mediante funciones cuadráticas, calculando sus parámetros y características.</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5.1</w:t>
      </w:r>
      <w:r w:rsidRPr="001F5C91">
        <w:rPr>
          <w:sz w:val="20"/>
          <w:szCs w:val="20"/>
          <w:lang w:eastAsia="ja-JP"/>
        </w:rPr>
        <w:t>: Elaborar informaciones estadísticas para describir un conjunto de datos mediante tablas y gráficas adecuadas a la situación analizada, justificando si las conclusiones son representativas de la población estudiada.</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5.2</w:t>
      </w:r>
      <w:r w:rsidRPr="001F5C91">
        <w:rPr>
          <w:sz w:val="20"/>
          <w:szCs w:val="20"/>
          <w:lang w:eastAsia="ja-JP"/>
        </w:rPr>
        <w:t>: Calcular e interpretar los parámetros de posición y de dispersión de una variable estadística para resumir los datos y comparar distribuciones estadísticas</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5.3</w:t>
      </w:r>
      <w:r w:rsidRPr="001F5C91">
        <w:rPr>
          <w:sz w:val="20"/>
          <w:szCs w:val="20"/>
          <w:lang w:eastAsia="ja-JP"/>
        </w:rPr>
        <w:t>: Analizar e interpretar la información estadística que aparece en los medios de comunicación, valorando su representatividad y fiabilidad</w:t>
      </w:r>
    </w:p>
    <w:p w:rsidR="009A2E45" w:rsidRPr="001F5C91" w:rsidRDefault="009A2E45" w:rsidP="00D37911">
      <w:pPr>
        <w:spacing w:before="80" w:line="360" w:lineRule="auto"/>
        <w:ind w:left="1134" w:hanging="1134"/>
        <w:jc w:val="both"/>
        <w:rPr>
          <w:sz w:val="20"/>
          <w:szCs w:val="20"/>
          <w:lang w:eastAsia="ja-JP"/>
        </w:rPr>
      </w:pPr>
      <w:r w:rsidRPr="001F5C91">
        <w:rPr>
          <w:b/>
          <w:sz w:val="20"/>
          <w:szCs w:val="20"/>
          <w:lang w:eastAsia="ja-JP"/>
        </w:rPr>
        <w:t>MAAC 5.4</w:t>
      </w:r>
      <w:r w:rsidRPr="001F5C91">
        <w:rPr>
          <w:sz w:val="20"/>
          <w:szCs w:val="20"/>
          <w:lang w:eastAsia="ja-JP"/>
        </w:rPr>
        <w:t>: Estimar la posibilidad de que ocurra un suceso asociado a un experimento aleatorio sencillo, calculando su probabilidad a partir de su frecuencia relativa, la regla de Laplace o los diagramas de árbol, identificando los elementos asociados al experimento,</w:t>
      </w:r>
    </w:p>
    <w:p w:rsidR="009A2E45" w:rsidRDefault="009A2E45" w:rsidP="00D37911">
      <w:pPr>
        <w:spacing w:before="80" w:line="360" w:lineRule="auto"/>
        <w:jc w:val="both"/>
        <w:rPr>
          <w:sz w:val="20"/>
          <w:szCs w:val="20"/>
          <w:lang w:eastAsia="ja-JP"/>
        </w:rPr>
      </w:pPr>
    </w:p>
    <w:p w:rsidR="0001761A" w:rsidRDefault="0001761A" w:rsidP="00D37911">
      <w:pPr>
        <w:spacing w:before="80" w:line="360" w:lineRule="auto"/>
        <w:jc w:val="both"/>
        <w:rPr>
          <w:sz w:val="20"/>
          <w:szCs w:val="20"/>
          <w:lang w:eastAsia="ja-JP"/>
        </w:rPr>
      </w:pPr>
    </w:p>
    <w:p w:rsidR="0001761A" w:rsidRDefault="0001761A" w:rsidP="00D37911">
      <w:pPr>
        <w:spacing w:before="80" w:line="360" w:lineRule="auto"/>
        <w:jc w:val="both"/>
        <w:rPr>
          <w:sz w:val="20"/>
          <w:szCs w:val="20"/>
          <w:lang w:eastAsia="ja-JP"/>
        </w:rPr>
      </w:pPr>
    </w:p>
    <w:p w:rsidR="0001761A" w:rsidRPr="001F5C91" w:rsidRDefault="0001761A" w:rsidP="00D37911">
      <w:pPr>
        <w:spacing w:before="80" w:line="360" w:lineRule="auto"/>
        <w:jc w:val="both"/>
        <w:rPr>
          <w:sz w:val="20"/>
          <w:szCs w:val="20"/>
          <w:lang w:eastAsia="ja-JP"/>
        </w:rPr>
      </w:pPr>
    </w:p>
    <w:p w:rsidR="009A2E45" w:rsidRPr="001F5C91" w:rsidRDefault="009A2E45" w:rsidP="00D37911">
      <w:pPr>
        <w:spacing w:before="80" w:line="360" w:lineRule="auto"/>
        <w:jc w:val="both"/>
        <w:rPr>
          <w:b/>
          <w:sz w:val="20"/>
          <w:szCs w:val="20"/>
          <w:lang w:eastAsia="ja-JP"/>
        </w:rPr>
      </w:pPr>
      <w:r w:rsidRPr="001F5C91">
        <w:rPr>
          <w:b/>
          <w:sz w:val="20"/>
          <w:szCs w:val="20"/>
          <w:lang w:eastAsia="ja-JP"/>
        </w:rPr>
        <w:lastRenderedPageBreak/>
        <w:t>ESTÁNDARES DE EVALUACIÓN</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Est.MAAC.1.1.1. Expresa verbalmente, de forma razonada, el proceso seguido en la resolución de un problema, con el rigor y la precisión adecuada.</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Est.MAAC.1.2.1. Est.MAAC.1.2.2. Analiza, comprende e interpreta el enunciado de los problemas (datos, relaciones entre los datos, contexto del problema) adecuando la solución a dicha información.</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Est.MAAC.1.2.3. Realiza estimaciones y elabora conjeturas sobre los resultados de los problemas a resolver, valorando su utilidad y eficacia.</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Est.MAAC.1.2.4. Utiliza estrategias heurísticas y procesos de razonamiento en la resolución de problemas, reflexionando sobre el proceso de resolución de problemas.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Est.MAAC.1.3.1. Identifica patrones, regularidades y leyes matemáticas en situaciones de cambio, en contextos numéricos, geométricos, funcionales, estadísticos y probabilísticos.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Est.MAAC.1.3.2. Utiliza las leyes matemáticas encontradas para realizar simulaciones y predicciones sobre los resultados esperables, valorando su eficacia e idoneidad.</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Est.MAAC.1.4.1. Profundiza en los problemas una vez resueltos: revisando el proceso de resolución y los pasos e ideas importantes, analizando la coherencia de la solución o buscando otras formas de resolución.</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Est.MAAC.1.4.2. Se plantea nuevos problemas, a partir de uno resuelto: variando los datos, proponiendo nuevas preguntas, resolviendo otros problemas parecidos, planteando casos particulares o más generales de interés, estableciendo conexiones entre el problema y la realidad.</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Est.MAAC.1.5.1. Expone y defiende el proceso seguido además de las conclusiones obtenidas, utilizando distintos lenguajes: algebraico, gráfico, geométrico y estadístico-probabilístico.</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Est.MAAC.1.6.1. Identifica situaciones problemáticas de la realidad, susceptibles de contener problemas de interés.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Est.MAAC.1.6.2. Establece conexiones entre un problema del mundo real y el mundo matemático: identificando el problema o problemas matemáticos que subyacen en él y los conocimientos matemáticos necesarios.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Est.MAAC.1.6.3. Usa, elabora o construye modelos matemáticos sencillos que permitan la resolución de un problema o problemas dentro del campo de las matemáticas.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Est.MAAC.1.6.4. Interpreta la solución matemática del problema en el contexto de la realidad.</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Est.MAAC.1.6.5. Realiza simulaciones y predicciones, en el contexto real, para valorar la adecuación y las limitaciones de los modelos, proponiendo mejoras que aumenten su eficacia.</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Est.MAAC.1.7.1. Reflexiona sobre el proceso y obtiene conclusiones sobre él y sus resultados.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 xml:space="preserve">Est.MAAC.1.8.1. Est.MAAC.1.8.2. Est.MAAC.1.8.4. Desarrolla actitudes adecuadas para el trabajo en matemáticas: esfuerzo perseverancia, flexibilidad, aceptación de la crítica razonada, </w:t>
      </w:r>
      <w:r w:rsidRPr="001F5C91">
        <w:rPr>
          <w:sz w:val="20"/>
          <w:szCs w:val="20"/>
          <w:lang w:eastAsia="ja-JP"/>
        </w:rPr>
        <w:lastRenderedPageBreak/>
        <w:t>curiosidad e indagación y hábitos de plantear/se preguntas y buscar respuestas coherentes, todo ello adecuado al nivel educativo y a la dificultad de la situación.</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Est.MAAC.1.8.3. Distingue entre problemas y ejercicios y adopta la actitud adecuada para cada caso.</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Est.MAAC.1.9.1. Toma decisiones en los procesos de resolución de problemas, de investigación y de matematización o de modelización, valorando las consecuencias de las mismas y su conveniencia por su sencillez y utilidad.</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Est.MAAC.1.10.1. Reflexiona sobre los problemas resueltos y los procesos desarrollados, valorando la potencia y sencillez de las ideas claves, aprendiendo para situaciones futuras similares.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Est.MAAC.1.11.1. Selecciona herramientas tecnológicas adecuadas y las utiliza para la realización de cálculos numéricos, algebraicos o estadísticos cuando la dificultad de los mismos impide o no aconseja hacerlos manualmente.</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Est.MAAC.1.11.2. Utiliza medios tecnológicos para hacer representaciones gráficas de funciones con expresiones algebraicas complejas y extraer información cualitativa y cuantitativa sobre ellas.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Est.MAAC.1.11.3. Diseña representaciones gráficas para explicar el proceso seguido en la solución de problemas, mediante la utilización de medios tecnológicos.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Est.MAAC.1.11.4. Recrea entornos y objetos geométricos con herramientas tecnológicas interactivas para mostrar, analizar y comprender propiedades geométricas.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Est.MAAC.1.12.1. Elabora documentos digitales propios (texto, presentación, imagen, video, sonido,…), como resultado del proceso de búsqueda, análisis y selección de información relevante, con la herramienta tecnológica adecuada y los comparte para su discusión o difusión.</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Est.MAAC.1.12.2. Utiliza los recursos creados para apoyar la exposición oral de los contenidos trabajados en el aula.</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Est.MAAC.1.12.3. Estructura y mejora su proceso de aprendizaje recogiendo la información de las actividades, analizando puntos fuertes y débiles de su proceso académico y estableciendo pautas de mejora, pudiendo utilizar para ello medios tecnológicos.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Est.MAAC.2.1.1. Reconoce los distintos tipos de números (naturales, enteros, racionales), indica el criterio utilizado para su distinción y los utiliza para representar e interpretar adecuadamente información cuantitativa.</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Est.MAAC.2.1.2. Distingue, al hallar el decimal equivalente a una fracción, entre decimales finitos y decimales infinitos periódicos, indicando en este caso, el grupo de decimales que se repiten o forman período.</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Est.MAAC.2.1.3. Halla la fracción generatriz correspondiente a un decimal exacto o periódico.</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Est.MAAC.2.1.4. Expresa números muy grandes y muy pequeños en notación científica, y opera con ellos, con y sin calculadora, y los utiliza en problemas contextualizados.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lastRenderedPageBreak/>
        <w:t>Est.MAAC.2.1.5. Realiza cálculos en los que intervienen potencias de exponente entero y factoriza expresiones numéricas sencillas que contengan raíces, opera con ellas simplificando los resultados.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Est.MAAC.2.1.6. Distingue y emplea técnicas adecuadas para realizar aproximaciones por defecto y por exceso de un número en problemas contextualizados, justificando sus procedimientos.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Est.MAAC.2.1.7. Aplica adecuadamente técnicas de truncamiento y redondeo en problemas contextualizados, reconociendo los errores de aproximación en cada caso para determinar el procedimiento más adecuado.</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Est.MAAC.2.1.8. Expresa el resultado de un problema, utilizando la unidad de medida adecuada, en forma de número decimal, aproximándolo si es necesario con el margen de error o precisión requeridos, de acuerdo con la naturaleza de los datos.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Est.MAAC.2.1.9. Calcula el valor de expresiones numéricas de números enteros, decimales y fraccionarios mediante las operaciones elementales y las potencias de exponente entero aplicando correctamente la jerarquía de las operaciones.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Est.MAAC.2.1.10. Emplea números racionales para resolver problemas de la vida cotidiana y analiza la coherencia de la solución.</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Est.MAAC.2.2.1. Calcula términos de una sucesión numérica recurrente usando la ley de formación a partir de términos anteriores.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Est.MAAC.2.2.2. Obtiene una ley de formación o fórmula para el término general de una sucesión sencilla de números enteros o fraccionarios.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Est.MAAC.2.2.3. Identifica progresiones aritméticas y geométricas, expresa su término general, calcula la suma de los “n” primeros términos, y las emplea para resolver problemas.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Est.MAAC.2.2.4. Valora e identifica la presencia recurrente de las sucesiones en la naturaleza y resuelve problemas asociados a las mismas.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Est.MAAC.2.3.1. Realiza operaciones con polinomios y los utiliza en ejemplos de la vida cotidiana.</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Est.MAAC.2.3.2. Conoce y utiliza las identidades notables correspondientes al cuadrado de un binomio y una suma por diferencia, y las aplica en un contexto adecuado.</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Est.MAAC.2.3.3. Factoriza polinomios hasta grado 4 con raíces enteras mediante el uso combinado de la regla de Ruffini, identidades notables y extracción del factor común.</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Est.MAAC.2.4.1. Formula algebraicamente una situación de la vida cotidiana mediante ecuaciones y sistemas de ecuaciones, las resuelve e interpreta críticamente el resultado obtenido.</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Est.MAAC.3.1.1. Conoce las propiedades de los puntos de la mediatriz de un segmento y de la bisectriz de un ángulo, utilizándolas para resolver problemas geométricos sencillos.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Est.MAAC.3.1.2. Maneja las relaciones entre ángulos definidos por rectas que se cortan o por paralelas cortadas por una secante y resuelve problemas geométricos sencillos.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Est.MAAC.3.2.1. Calcula el perímetro y el área de polígonos y de figuras circulares en problemas contextualizados aplicando fórmulas y técnicas adecuadas.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lastRenderedPageBreak/>
        <w:t>Est.MAAC.3.2.2. Divide un segmento en partes proporcionales a otros dados y establece relaciones de proporcionalidad entre los elementos homólogos de dos polígonos semejantes.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Est.MAAC.3.2.3. Reconoce triángulos semejantes y, en situaciones de semejanza, utiliza el teorema de Tales para el cálculo indirecto de longitudes en contextos diversos.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Est.MAAC.3.3.1. Calcula dimensiones reales de medidas de longitudes y de superficies en situaciones de semejanza: planos, mapas, fotos aéreas, etc.</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Est.MAAC.3.4.1. Identifica los elementos más característicos de los movimientos en el plano presentes en la naturaleza, en diseños cotidianos u obras de arte.</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Est.MAAC.3.4.2. Genera creaciones propias mediante la composición de movimientos, empleando herramientas tecnológicas cuando sea necesario.</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Est.MAAC.3.5.1. Identifica los principales poliedros y cuerpos de revolución, utilizando el lenguaje con propiedad para referirse a los elementos principales.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Est.MAAC.3.5.2. Calcula áreas y volúmenes de poliedros, cilindros, conos y esferas, y los aplica para resolver problemas contextualizados.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Est.MAAC.3.5.3. Identifica centros, ejes y planos de simetría en figuras planas, poliedros y en la naturaleza, en el arte y construcciones humanas.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Est.MAAC.3.6.1. Sitúa sobre el globo terráqueo ecuador, polos, meridianos y paralelos, y es capaz de ubicar un punto sobre el globo terráqueo conociendo su longitud y latitud.</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Est.MAAC.4.1.1. Interpreta el comportamiento de una función dada gráficamente y asocia enunciados de problemas contextualizados a gráficas.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Est.MAAC.4.1.2. Identifica las características más relevantes de una gráfica interpretándolas dentro de su contexto.</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Est.MAAC.4.1.3. Construye una gráfica a partir de un enunciado contextualizado describiendo el fenómeno expuesto.</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Est.MAAC.4.1.4. Asocia razonadamente expresiones analíticas a funciones dadas gráficamente.</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Est.MAAC.4.2.1. Determina las diferentes formas de expresión de la ecuación de la recta a partir de una dada (Ecuación punto pendiente, general, explícita y por dos puntos), identifica puntos de corte y pendiente, y la representa gráficamente.</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Est.MAAC.4.2.2. Obtiene la expresión analítica de la función lineal asociada a un enunciado y la representa.</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Est.MAAC.4.2.3. Formula conjeturas sobre el comportamiento del fenómeno que representa una gráfica y su expresión algebraica.</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Est.MAAC.4.3.1. Calcula los elementos característicos de una función polinómica de grado dos y la representa gráficamente.</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Est.MAAC.4.3.2. Identifica y describe situaciones de la vida cotidiana que puedan ser modelizadas mediante funciones cuadráticas, las estudia y las representa utilizando medios tecnológicos cuando sea necesario.</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lastRenderedPageBreak/>
        <w:t>Est.MAAC.5.1.1. Distingue población y muestra justificando las diferencias en problemas contextualizados.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Est.MAAC.5.1.2. Valora la representatividad de una muestra a través del procedimiento de selección, en casos sencillos.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Est.MAAC.5.1.3. Distingue entre variable cualitativa, cuantitativa discreta y cuantitativa continua y pone ejemplos.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Est.MAAC.5.1.4. Elabora tablas de frecuencias, relaciona los distintos tipos de frecuencias y obtiene información de la tabla elaborada.</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Est.MAAC.5.1.5. Construye, con la ayuda de herramientas tecnológicas si fuese necesario, gráficos estadísticos adecuados a distintas situaciones relacionadas con variables asociadas a problemas sociales, económicos y de la vida cotidiana.</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Est.MAAC.5.2.1. Calcula e interpreta las medidas de posición (media, moda, mediana y cuartiles) de una variable estadística para proporcionar un resumen de los datos.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Est.MAAC.5.2.2. Calcula los parámetros de dispersión (rango, recorrido intercuartílico y desviación típica). Cálculo e interpretación de una variable estadística (con calculadora y con hoja de cálculo) para comparar la representatividad de la media y describir los datos.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Est.MAAC.5.3.1. Utiliza un vocabulario adecuado para describir, analizar e interpretar información estadística de los medios de comunicación.</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Est.MAAC.5.3.2. Emplea la calculadora y medios tecnológicos para organizar los datos, generar gráficos estadísticos y calcular parámetros de tendencia central y dispersión.</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Est.MAAC.5.3.3. Emplea medios tecnológicos para comunicar información resumida y relevante sobre una variable estadística analizada.</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Est.MAAC.5.4.1. Identifica los experimentos aleatorios y los distingue de los deterministas.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Est.MAAC.5.4.2. Utiliza el vocabulario adecuado para describir y cuantificar situaciones relacionadas con el azar.</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Est.MAAC.5.4.3. Asigna probabilidades a sucesos en experimentos aleatorios sencillos cuyos resultados son equiprobables, mediante la regla de Laplace, enumerando los sucesos elementales, tablas o árboles u otras estrategias personales.</w:t>
      </w:r>
    </w:p>
    <w:p w:rsidR="009A2E45" w:rsidRPr="001F5C91" w:rsidRDefault="009A2E45" w:rsidP="00D37911">
      <w:pPr>
        <w:spacing w:before="80" w:line="360" w:lineRule="auto"/>
        <w:ind w:left="1560" w:hanging="1560"/>
        <w:jc w:val="both"/>
        <w:rPr>
          <w:sz w:val="20"/>
          <w:szCs w:val="20"/>
          <w:lang w:eastAsia="ja-JP"/>
        </w:rPr>
      </w:pPr>
      <w:r w:rsidRPr="001F5C91">
        <w:rPr>
          <w:sz w:val="20"/>
          <w:szCs w:val="20"/>
          <w:lang w:eastAsia="ja-JP"/>
        </w:rPr>
        <w:t>Est.MAAC.5.4.4. Toma la decisión correcta teniendo en cuenta las probabilidades de las distintas opciones en situaciones de incertidumbre.</w:t>
      </w:r>
    </w:p>
    <w:p w:rsidR="007F4CED" w:rsidRDefault="007F4CED" w:rsidP="00D37911">
      <w:pPr>
        <w:pStyle w:val="Default"/>
        <w:spacing w:line="360" w:lineRule="auto"/>
        <w:jc w:val="both"/>
        <w:rPr>
          <w:rFonts w:ascii="Times New Roman" w:hAnsi="Times New Roman" w:cs="Times New Roman"/>
          <w:color w:val="FF0000"/>
          <w:sz w:val="20"/>
          <w:szCs w:val="20"/>
        </w:rPr>
      </w:pPr>
    </w:p>
    <w:p w:rsidR="0001761A" w:rsidRDefault="0001761A" w:rsidP="00D37911">
      <w:pPr>
        <w:pStyle w:val="Default"/>
        <w:spacing w:line="360" w:lineRule="auto"/>
        <w:jc w:val="both"/>
        <w:rPr>
          <w:rFonts w:ascii="Times New Roman" w:hAnsi="Times New Roman" w:cs="Times New Roman"/>
          <w:color w:val="FF0000"/>
          <w:sz w:val="20"/>
          <w:szCs w:val="20"/>
        </w:rPr>
      </w:pPr>
    </w:p>
    <w:p w:rsidR="0001761A" w:rsidRDefault="0001761A" w:rsidP="00D37911">
      <w:pPr>
        <w:pStyle w:val="Default"/>
        <w:spacing w:line="360" w:lineRule="auto"/>
        <w:jc w:val="both"/>
        <w:rPr>
          <w:rFonts w:ascii="Times New Roman" w:hAnsi="Times New Roman" w:cs="Times New Roman"/>
          <w:color w:val="FF0000"/>
          <w:sz w:val="20"/>
          <w:szCs w:val="20"/>
        </w:rPr>
      </w:pPr>
    </w:p>
    <w:p w:rsidR="0001761A" w:rsidRDefault="0001761A" w:rsidP="00D37911">
      <w:pPr>
        <w:pStyle w:val="Default"/>
        <w:spacing w:line="360" w:lineRule="auto"/>
        <w:jc w:val="both"/>
        <w:rPr>
          <w:rFonts w:ascii="Times New Roman" w:hAnsi="Times New Roman" w:cs="Times New Roman"/>
          <w:color w:val="FF0000"/>
          <w:sz w:val="20"/>
          <w:szCs w:val="20"/>
        </w:rPr>
      </w:pPr>
    </w:p>
    <w:p w:rsidR="0001761A" w:rsidRDefault="0001761A" w:rsidP="00D37911">
      <w:pPr>
        <w:pStyle w:val="Default"/>
        <w:spacing w:line="360" w:lineRule="auto"/>
        <w:jc w:val="both"/>
        <w:rPr>
          <w:rFonts w:ascii="Times New Roman" w:hAnsi="Times New Roman" w:cs="Times New Roman"/>
          <w:color w:val="FF0000"/>
          <w:sz w:val="20"/>
          <w:szCs w:val="20"/>
        </w:rPr>
      </w:pPr>
    </w:p>
    <w:p w:rsidR="0001761A" w:rsidRDefault="0001761A" w:rsidP="00D37911">
      <w:pPr>
        <w:pStyle w:val="Default"/>
        <w:spacing w:line="360" w:lineRule="auto"/>
        <w:jc w:val="both"/>
        <w:rPr>
          <w:rFonts w:ascii="Times New Roman" w:hAnsi="Times New Roman" w:cs="Times New Roman"/>
          <w:color w:val="FF0000"/>
          <w:sz w:val="20"/>
          <w:szCs w:val="20"/>
        </w:rPr>
      </w:pPr>
    </w:p>
    <w:p w:rsidR="0001761A" w:rsidRPr="001F5C91" w:rsidRDefault="0001761A" w:rsidP="00D37911">
      <w:pPr>
        <w:pStyle w:val="Default"/>
        <w:spacing w:line="360" w:lineRule="auto"/>
        <w:jc w:val="both"/>
        <w:rPr>
          <w:rFonts w:ascii="Times New Roman" w:hAnsi="Times New Roman" w:cs="Times New Roman"/>
          <w:color w:val="FF0000"/>
          <w:sz w:val="20"/>
          <w:szCs w:val="20"/>
        </w:rPr>
      </w:pPr>
    </w:p>
    <w:p w:rsidR="007F4CED" w:rsidRPr="001F5C91" w:rsidRDefault="007F4CED" w:rsidP="00D37911">
      <w:pPr>
        <w:pStyle w:val="Default"/>
        <w:spacing w:line="360" w:lineRule="auto"/>
        <w:jc w:val="both"/>
        <w:rPr>
          <w:rFonts w:ascii="Times New Roman" w:hAnsi="Times New Roman" w:cs="Times New Roman"/>
          <w:color w:val="FF0000"/>
          <w:sz w:val="20"/>
          <w:szCs w:val="20"/>
        </w:rPr>
      </w:pPr>
    </w:p>
    <w:p w:rsidR="007F4CED" w:rsidRPr="001F5C91" w:rsidRDefault="007F4CED" w:rsidP="00D37911">
      <w:pPr>
        <w:shd w:val="clear" w:color="auto" w:fill="CCFFCC"/>
        <w:spacing w:line="360" w:lineRule="auto"/>
        <w:ind w:left="-240" w:right="-496" w:hanging="300"/>
        <w:jc w:val="both"/>
        <w:rPr>
          <w:b/>
          <w:color w:val="000000"/>
          <w:sz w:val="20"/>
          <w:szCs w:val="20"/>
        </w:rPr>
      </w:pPr>
      <w:r w:rsidRPr="001F5C91">
        <w:rPr>
          <w:b/>
          <w:color w:val="000000"/>
          <w:sz w:val="20"/>
          <w:szCs w:val="20"/>
        </w:rPr>
        <w:lastRenderedPageBreak/>
        <w:t>5.-</w:t>
      </w:r>
      <w:r w:rsidR="00DD36B2" w:rsidRPr="001F5C91">
        <w:rPr>
          <w:b/>
          <w:color w:val="000000"/>
          <w:sz w:val="20"/>
          <w:szCs w:val="20"/>
        </w:rPr>
        <w:t>)</w:t>
      </w:r>
      <w:r w:rsidRPr="001F5C91">
        <w:rPr>
          <w:b/>
          <w:color w:val="000000"/>
          <w:sz w:val="20"/>
          <w:szCs w:val="20"/>
        </w:rPr>
        <w:t xml:space="preserve"> </w:t>
      </w:r>
      <w:bookmarkStart w:id="4" w:name="InstrumentosEvaluación"/>
      <w:bookmarkEnd w:id="4"/>
      <w:r w:rsidRPr="001F5C91">
        <w:rPr>
          <w:b/>
          <w:color w:val="000000"/>
          <w:sz w:val="20"/>
          <w:szCs w:val="20"/>
        </w:rPr>
        <w:t xml:space="preserve">PROCEDIMIENTOS E INSTRUMENTOS DE EVALUACIÓN </w:t>
      </w:r>
    </w:p>
    <w:p w:rsidR="007F4CED" w:rsidRPr="001F5C91" w:rsidRDefault="007F4CED" w:rsidP="00D37911">
      <w:pPr>
        <w:pStyle w:val="Default"/>
        <w:spacing w:line="360" w:lineRule="auto"/>
        <w:jc w:val="both"/>
        <w:rPr>
          <w:rFonts w:ascii="Times New Roman" w:hAnsi="Times New Roman" w:cs="Times New Roman"/>
          <w:i/>
          <w:color w:val="FF0000"/>
          <w:sz w:val="20"/>
          <w:szCs w:val="20"/>
        </w:rPr>
      </w:pPr>
    </w:p>
    <w:p w:rsidR="007F4CED" w:rsidRPr="001F5C91" w:rsidRDefault="007F4CED" w:rsidP="00D37911">
      <w:pPr>
        <w:pStyle w:val="Default"/>
        <w:spacing w:line="360" w:lineRule="auto"/>
        <w:ind w:left="-200"/>
        <w:rPr>
          <w:rFonts w:ascii="Times New Roman" w:hAnsi="Times New Roman" w:cs="Times New Roman"/>
          <w:b/>
          <w:color w:val="333399"/>
          <w:sz w:val="20"/>
          <w:szCs w:val="20"/>
          <w:u w:val="single"/>
        </w:rPr>
      </w:pPr>
      <w:r w:rsidRPr="001F5C91">
        <w:rPr>
          <w:rFonts w:ascii="Times New Roman" w:hAnsi="Times New Roman" w:cs="Times New Roman"/>
          <w:b/>
          <w:color w:val="333399"/>
          <w:sz w:val="20"/>
          <w:szCs w:val="20"/>
          <w:u w:val="single"/>
        </w:rPr>
        <w:t>5.01</w:t>
      </w:r>
      <w:r w:rsidR="00DD36B2" w:rsidRPr="001F5C91">
        <w:rPr>
          <w:rFonts w:ascii="Times New Roman" w:hAnsi="Times New Roman" w:cs="Times New Roman"/>
          <w:b/>
          <w:color w:val="333399"/>
          <w:sz w:val="20"/>
          <w:szCs w:val="20"/>
          <w:u w:val="single"/>
        </w:rPr>
        <w:t>.</w:t>
      </w:r>
      <w:r w:rsidRPr="001F5C91">
        <w:rPr>
          <w:rFonts w:ascii="Times New Roman" w:hAnsi="Times New Roman" w:cs="Times New Roman"/>
          <w:b/>
          <w:color w:val="333399"/>
          <w:sz w:val="20"/>
          <w:szCs w:val="20"/>
          <w:u w:val="single"/>
        </w:rPr>
        <w:t>- INSTRUMENTOS DE EVALUACIÓN</w:t>
      </w:r>
    </w:p>
    <w:p w:rsidR="007F4CED" w:rsidRPr="001F5C91" w:rsidRDefault="007F4CED" w:rsidP="00D37911">
      <w:pPr>
        <w:pStyle w:val="Default"/>
        <w:spacing w:line="360" w:lineRule="auto"/>
        <w:jc w:val="both"/>
        <w:rPr>
          <w:rFonts w:ascii="Times New Roman" w:hAnsi="Times New Roman" w:cs="Times New Roman"/>
          <w:i/>
          <w:color w:val="FF0000"/>
          <w:sz w:val="20"/>
          <w:szCs w:val="20"/>
        </w:rPr>
      </w:pPr>
    </w:p>
    <w:p w:rsidR="00A0021A" w:rsidRPr="001F5C91" w:rsidRDefault="00A0021A" w:rsidP="00D37911">
      <w:pPr>
        <w:spacing w:before="80" w:line="360" w:lineRule="auto"/>
        <w:jc w:val="both"/>
        <w:rPr>
          <w:sz w:val="20"/>
          <w:szCs w:val="20"/>
          <w:lang w:eastAsia="ja-JP"/>
        </w:rPr>
      </w:pPr>
      <w:r w:rsidRPr="001F5C91">
        <w:rPr>
          <w:sz w:val="20"/>
          <w:szCs w:val="20"/>
          <w:lang w:eastAsia="ja-JP"/>
        </w:rPr>
        <w:t>Fundamentalmente, tres serán los instrumentos utilizados para la evaluación de los alumnos: la observación directa en clase, la revisión de sus trabajos y las pruebas específicas de evaluación.</w:t>
      </w:r>
    </w:p>
    <w:p w:rsidR="00241176" w:rsidRPr="001F5C91" w:rsidRDefault="00A0021A" w:rsidP="00D37911">
      <w:pPr>
        <w:spacing w:before="80" w:line="360" w:lineRule="auto"/>
        <w:ind w:left="426" w:hanging="426"/>
        <w:jc w:val="both"/>
        <w:rPr>
          <w:sz w:val="20"/>
          <w:szCs w:val="20"/>
          <w:lang w:eastAsia="ja-JP"/>
        </w:rPr>
      </w:pPr>
      <w:r w:rsidRPr="001F5C91">
        <w:rPr>
          <w:sz w:val="20"/>
          <w:szCs w:val="20"/>
          <w:lang w:eastAsia="ja-JP"/>
        </w:rPr>
        <w:tab/>
      </w:r>
    </w:p>
    <w:p w:rsidR="007F4CED" w:rsidRPr="001F5C91" w:rsidRDefault="007F4CED" w:rsidP="00D37911">
      <w:pPr>
        <w:pStyle w:val="Default"/>
        <w:spacing w:line="360" w:lineRule="auto"/>
        <w:ind w:left="-200"/>
        <w:rPr>
          <w:rFonts w:ascii="Times New Roman" w:hAnsi="Times New Roman" w:cs="Times New Roman"/>
          <w:b/>
          <w:color w:val="333399"/>
          <w:sz w:val="20"/>
          <w:szCs w:val="20"/>
          <w:u w:val="single"/>
        </w:rPr>
      </w:pPr>
      <w:r w:rsidRPr="001F5C91">
        <w:rPr>
          <w:rFonts w:ascii="Times New Roman" w:hAnsi="Times New Roman" w:cs="Times New Roman"/>
          <w:b/>
          <w:color w:val="333399"/>
          <w:sz w:val="20"/>
          <w:szCs w:val="20"/>
          <w:u w:val="single"/>
        </w:rPr>
        <w:t>5.0</w:t>
      </w:r>
      <w:r w:rsidR="00DD36B2" w:rsidRPr="001F5C91">
        <w:rPr>
          <w:rFonts w:ascii="Times New Roman" w:hAnsi="Times New Roman" w:cs="Times New Roman"/>
          <w:b/>
          <w:color w:val="333399"/>
          <w:sz w:val="20"/>
          <w:szCs w:val="20"/>
          <w:u w:val="single"/>
        </w:rPr>
        <w:t>2.</w:t>
      </w:r>
      <w:r w:rsidRPr="001F5C91">
        <w:rPr>
          <w:rFonts w:ascii="Times New Roman" w:hAnsi="Times New Roman" w:cs="Times New Roman"/>
          <w:b/>
          <w:color w:val="333399"/>
          <w:sz w:val="20"/>
          <w:szCs w:val="20"/>
          <w:u w:val="single"/>
        </w:rPr>
        <w:t>- PROCEDIMIENTOS DE EVALUACIÓN</w:t>
      </w:r>
    </w:p>
    <w:p w:rsidR="007F4CED" w:rsidRPr="001F5C91" w:rsidRDefault="007F4CED" w:rsidP="00D37911">
      <w:pPr>
        <w:pStyle w:val="Default"/>
        <w:spacing w:line="360" w:lineRule="auto"/>
        <w:jc w:val="both"/>
        <w:rPr>
          <w:rFonts w:ascii="Times New Roman" w:hAnsi="Times New Roman" w:cs="Times New Roman"/>
          <w:color w:val="FF0000"/>
          <w:sz w:val="20"/>
          <w:szCs w:val="20"/>
        </w:rPr>
      </w:pPr>
    </w:p>
    <w:p w:rsidR="00241176" w:rsidRPr="001F5C91" w:rsidRDefault="00241176" w:rsidP="00D37911">
      <w:pPr>
        <w:spacing w:before="80" w:line="360" w:lineRule="auto"/>
        <w:ind w:firstLine="426"/>
        <w:jc w:val="both"/>
        <w:rPr>
          <w:sz w:val="20"/>
          <w:szCs w:val="20"/>
          <w:lang w:eastAsia="ja-JP"/>
        </w:rPr>
      </w:pPr>
      <w:r w:rsidRPr="001F5C91">
        <w:rPr>
          <w:sz w:val="20"/>
          <w:szCs w:val="20"/>
          <w:lang w:eastAsia="ja-JP"/>
        </w:rPr>
        <w:t>La observación directa en clase proporciona buena información sobre las actuaciones de los alumnos en situaciones diversas, sin que el alumno sienta “presión” o “nerviosismo” por saber que está siendo evaluado, situación algo frecuente cuando la evaluación se reduce a un examen o prueba escrita.</w:t>
      </w:r>
    </w:p>
    <w:p w:rsidR="00241176" w:rsidRPr="001F5C91" w:rsidRDefault="00241176" w:rsidP="00D37911">
      <w:pPr>
        <w:spacing w:before="80" w:line="360" w:lineRule="auto"/>
        <w:ind w:firstLine="426"/>
        <w:jc w:val="both"/>
        <w:rPr>
          <w:sz w:val="20"/>
          <w:szCs w:val="20"/>
          <w:lang w:eastAsia="ja-JP"/>
        </w:rPr>
      </w:pPr>
      <w:r w:rsidRPr="001F5C91">
        <w:rPr>
          <w:sz w:val="20"/>
          <w:szCs w:val="20"/>
          <w:lang w:eastAsia="ja-JP"/>
        </w:rPr>
        <w:tab/>
        <w:t>La revisión de los trabajos de los alumnos, fundamentalmente los realizados de forma individual, también proporciona excelente información a la hora de evaluar aspectos como: hábito de trabajo, corrección de errores, expresión oral y escrita, etc. Esta revisión no se limitará a los apuntes y a las actividades realizadas en clase, sino que se extenderá tanto a las actividades de consolidación a realizar fuera del aula como al propio material de trabajo del alumno.</w:t>
      </w:r>
    </w:p>
    <w:p w:rsidR="00241176" w:rsidRPr="001F5C91" w:rsidRDefault="00241176" w:rsidP="00D37911">
      <w:pPr>
        <w:spacing w:before="80" w:line="360" w:lineRule="auto"/>
        <w:ind w:firstLine="426"/>
        <w:jc w:val="both"/>
        <w:rPr>
          <w:sz w:val="20"/>
          <w:szCs w:val="20"/>
          <w:lang w:eastAsia="ja-JP"/>
        </w:rPr>
      </w:pPr>
      <w:r w:rsidRPr="001F5C91">
        <w:rPr>
          <w:sz w:val="20"/>
          <w:szCs w:val="20"/>
          <w:lang w:eastAsia="ja-JP"/>
        </w:rPr>
        <w:t>Por lo que se refiere a las pruebas específicas de evaluación, no se determina el número exacto a realizar, pues es algo que depende de numerosos factores como: curso en cuestión, grupo concreto de alumnos, itinerarios, profesor correspondiente, etc., pero se mencionan a continuación una serie de consideraciones generales para este curso.</w:t>
      </w:r>
    </w:p>
    <w:p w:rsidR="00241176" w:rsidRPr="001F5C91" w:rsidRDefault="00241176" w:rsidP="00D37911">
      <w:pPr>
        <w:spacing w:before="80" w:line="360" w:lineRule="auto"/>
        <w:ind w:firstLine="426"/>
        <w:jc w:val="both"/>
        <w:rPr>
          <w:sz w:val="20"/>
          <w:szCs w:val="20"/>
          <w:lang w:eastAsia="ja-JP"/>
        </w:rPr>
      </w:pPr>
      <w:r w:rsidRPr="001F5C91">
        <w:rPr>
          <w:sz w:val="20"/>
          <w:szCs w:val="20"/>
          <w:lang w:eastAsia="ja-JP"/>
        </w:rPr>
        <w:tab/>
        <w:t>Por último, mencionar que un objetivo primordial que siempre se ha planteado el Departamento es la homogeneización de todos sus miembros, por lo que las pruebas serán similares para todos los alumnos de un mismo nivel y se prestará especial atención a la coordinación de los profesores para que la elaboración y los criterios de corrección de las pruebas sean homogéneas. Las reuniones de Departamento juegan un papel importantísimo en este objetivo.</w:t>
      </w:r>
    </w:p>
    <w:p w:rsidR="007F4CED" w:rsidRPr="001F5C91" w:rsidRDefault="007F4CED" w:rsidP="00D37911">
      <w:pPr>
        <w:pStyle w:val="Default"/>
        <w:spacing w:line="360" w:lineRule="auto"/>
        <w:ind w:firstLine="426"/>
        <w:jc w:val="both"/>
        <w:rPr>
          <w:rFonts w:ascii="Times New Roman" w:hAnsi="Times New Roman" w:cs="Times New Roman"/>
          <w:color w:val="FF0000"/>
          <w:sz w:val="20"/>
          <w:szCs w:val="20"/>
        </w:rPr>
      </w:pPr>
    </w:p>
    <w:p w:rsidR="007F4CED" w:rsidRPr="001F5C91" w:rsidRDefault="007F4CED" w:rsidP="00D37911">
      <w:pPr>
        <w:pStyle w:val="Default"/>
        <w:spacing w:line="360" w:lineRule="auto"/>
        <w:jc w:val="both"/>
        <w:rPr>
          <w:rFonts w:ascii="Times New Roman" w:hAnsi="Times New Roman" w:cs="Times New Roman"/>
          <w:color w:val="FF0000"/>
          <w:sz w:val="20"/>
          <w:szCs w:val="20"/>
        </w:rPr>
      </w:pPr>
    </w:p>
    <w:p w:rsidR="00DD36B2" w:rsidRPr="001F5C91" w:rsidRDefault="00DD36B2" w:rsidP="00D37911">
      <w:pPr>
        <w:pStyle w:val="Default"/>
        <w:spacing w:line="360" w:lineRule="auto"/>
        <w:ind w:left="-200"/>
        <w:rPr>
          <w:rFonts w:ascii="Times New Roman" w:hAnsi="Times New Roman" w:cs="Times New Roman"/>
          <w:b/>
          <w:color w:val="333399"/>
          <w:sz w:val="20"/>
          <w:szCs w:val="20"/>
          <w:u w:val="single"/>
        </w:rPr>
      </w:pPr>
      <w:r w:rsidRPr="001F5C91">
        <w:rPr>
          <w:rFonts w:ascii="Times New Roman" w:hAnsi="Times New Roman" w:cs="Times New Roman"/>
          <w:b/>
          <w:color w:val="333399"/>
          <w:sz w:val="20"/>
          <w:szCs w:val="20"/>
          <w:u w:val="single"/>
        </w:rPr>
        <w:t>5.03.</w:t>
      </w:r>
      <w:r w:rsidR="007F4CED" w:rsidRPr="001F5C91">
        <w:rPr>
          <w:rFonts w:ascii="Times New Roman" w:hAnsi="Times New Roman" w:cs="Times New Roman"/>
          <w:b/>
          <w:color w:val="333399"/>
          <w:sz w:val="20"/>
          <w:szCs w:val="20"/>
          <w:u w:val="single"/>
        </w:rPr>
        <w:t xml:space="preserve">- PROCEDIMIENTO DE RECUPERACIÓN DE LA MATERIA EN EL CURSO </w:t>
      </w:r>
    </w:p>
    <w:p w:rsidR="001F2E46" w:rsidRPr="001F5C91" w:rsidRDefault="001F2E46" w:rsidP="00D37911">
      <w:pPr>
        <w:spacing w:before="80" w:line="360" w:lineRule="auto"/>
        <w:ind w:firstLine="426"/>
        <w:jc w:val="both"/>
        <w:rPr>
          <w:sz w:val="20"/>
          <w:szCs w:val="20"/>
          <w:lang w:eastAsia="ja-JP"/>
        </w:rPr>
      </w:pPr>
      <w:r w:rsidRPr="001F5C91">
        <w:rPr>
          <w:sz w:val="20"/>
          <w:szCs w:val="20"/>
          <w:lang w:eastAsia="ja-JP"/>
        </w:rPr>
        <w:t>Se realizarán, al menos, dos pruebas por cada periodo de evaluación y, tras la sesión de la misma, excepto de la tercera, una prueba global de todos los contenidos impartidos en dicho periodo. Se pretende con ello que los alumnos con evaluación negativa tengan opción a recuperarla y que los alumnos con evaluación positiva repasen los conocimientos adquiridos. Para aprobar la materia, se deberán tener aprobadas las tres evaluaciones. Para los alumnos que sólo hayan dejado de superar una evaluación, habrá una recuperación a finales de junio. Para los alumnos que tengan dos o las tres evaluaciones sin superar, su profesor de referencia decidirá si les hace una última prueba de toda la materia, en función del trabajo y esfuerzo realizado por ellos a lo largo del curso.</w:t>
      </w:r>
    </w:p>
    <w:p w:rsidR="007F4CED" w:rsidRPr="001F5C91" w:rsidRDefault="007F4CED" w:rsidP="00D37911">
      <w:pPr>
        <w:pStyle w:val="Default"/>
        <w:spacing w:line="360" w:lineRule="auto"/>
        <w:ind w:firstLine="426"/>
        <w:jc w:val="both"/>
        <w:rPr>
          <w:rFonts w:ascii="Times New Roman" w:hAnsi="Times New Roman" w:cs="Times New Roman"/>
          <w:color w:val="FF0000"/>
          <w:sz w:val="20"/>
          <w:szCs w:val="20"/>
        </w:rPr>
      </w:pPr>
    </w:p>
    <w:p w:rsidR="007F4CED" w:rsidRPr="001F5C91" w:rsidRDefault="007F4CED" w:rsidP="00D37911">
      <w:pPr>
        <w:pStyle w:val="Default"/>
        <w:spacing w:line="360" w:lineRule="auto"/>
        <w:jc w:val="both"/>
        <w:rPr>
          <w:rFonts w:ascii="Times New Roman" w:hAnsi="Times New Roman" w:cs="Times New Roman"/>
          <w:color w:val="FF0000"/>
          <w:sz w:val="20"/>
          <w:szCs w:val="20"/>
        </w:rPr>
      </w:pPr>
    </w:p>
    <w:p w:rsidR="00DD36B2" w:rsidRPr="001F5C91" w:rsidRDefault="00DD36B2" w:rsidP="00D37911">
      <w:pPr>
        <w:pStyle w:val="Default"/>
        <w:spacing w:line="360" w:lineRule="auto"/>
        <w:ind w:left="-200"/>
        <w:rPr>
          <w:rFonts w:ascii="Times New Roman" w:hAnsi="Times New Roman" w:cs="Times New Roman"/>
          <w:b/>
          <w:color w:val="333399"/>
          <w:sz w:val="20"/>
          <w:szCs w:val="20"/>
          <w:u w:val="single"/>
        </w:rPr>
      </w:pPr>
      <w:r w:rsidRPr="001F5C91">
        <w:rPr>
          <w:rFonts w:ascii="Times New Roman" w:hAnsi="Times New Roman" w:cs="Times New Roman"/>
          <w:b/>
          <w:color w:val="333399"/>
          <w:sz w:val="20"/>
          <w:szCs w:val="20"/>
          <w:u w:val="single"/>
        </w:rPr>
        <w:lastRenderedPageBreak/>
        <w:t>5.04.</w:t>
      </w:r>
      <w:r w:rsidR="007F4CED" w:rsidRPr="001F5C91">
        <w:rPr>
          <w:rFonts w:ascii="Times New Roman" w:hAnsi="Times New Roman" w:cs="Times New Roman"/>
          <w:b/>
          <w:color w:val="333399"/>
          <w:sz w:val="20"/>
          <w:szCs w:val="20"/>
          <w:u w:val="single"/>
        </w:rPr>
        <w:t xml:space="preserve">- PROCEDIMIENTO DE RECUPERACIÓN DE LOS ALUMNOS QUE HAN PERDIDO EL DERECHO A LA EVALUACIÓN CONTINUA </w:t>
      </w:r>
    </w:p>
    <w:p w:rsidR="001F2E46" w:rsidRPr="001F5C91" w:rsidRDefault="001F2E46" w:rsidP="00D37911">
      <w:pPr>
        <w:spacing w:before="80" w:line="360" w:lineRule="auto"/>
        <w:jc w:val="both"/>
        <w:rPr>
          <w:sz w:val="20"/>
          <w:szCs w:val="20"/>
          <w:lang w:eastAsia="ja-JP"/>
        </w:rPr>
      </w:pPr>
      <w:r w:rsidRPr="001F5C91">
        <w:rPr>
          <w:sz w:val="20"/>
          <w:szCs w:val="20"/>
          <w:lang w:eastAsia="ja-JP"/>
        </w:rPr>
        <w:t>Como figura en el RRI del Centro, los alumnos que acumulen un 25% de faltas injustificadas a clase durante un mismo periodo de evaluación, podrán perder el derecho a evaluación continua. En el caso de tener que aplicar dicha sanción, se determinará en una reunión de Departamento el procedimiento para evaluar a cada uno de estos alumnos (no tiene por</w:t>
      </w:r>
      <w:r w:rsidR="003366F6" w:rsidRPr="001F5C91">
        <w:rPr>
          <w:sz w:val="20"/>
          <w:szCs w:val="20"/>
          <w:lang w:eastAsia="ja-JP"/>
        </w:rPr>
        <w:t xml:space="preserve"> </w:t>
      </w:r>
      <w:r w:rsidRPr="001F5C91">
        <w:rPr>
          <w:sz w:val="20"/>
          <w:szCs w:val="20"/>
          <w:lang w:eastAsia="ja-JP"/>
        </w:rPr>
        <w:t>qu</w:t>
      </w:r>
      <w:r w:rsidR="003366F6" w:rsidRPr="001F5C91">
        <w:rPr>
          <w:sz w:val="20"/>
          <w:szCs w:val="20"/>
          <w:lang w:eastAsia="ja-JP"/>
        </w:rPr>
        <w:t>é</w:t>
      </w:r>
      <w:r w:rsidRPr="001F5C91">
        <w:rPr>
          <w:sz w:val="20"/>
          <w:szCs w:val="20"/>
          <w:lang w:eastAsia="ja-JP"/>
        </w:rPr>
        <w:t xml:space="preserve"> ser el mismo procedimiento para todos)</w:t>
      </w:r>
    </w:p>
    <w:p w:rsidR="007F4CED" w:rsidRPr="001F5C91" w:rsidRDefault="007F4CED" w:rsidP="00D37911">
      <w:pPr>
        <w:pStyle w:val="Default"/>
        <w:spacing w:line="360" w:lineRule="auto"/>
        <w:jc w:val="both"/>
        <w:rPr>
          <w:rFonts w:ascii="Times New Roman" w:hAnsi="Times New Roman" w:cs="Times New Roman"/>
          <w:color w:val="FF0000"/>
          <w:sz w:val="20"/>
          <w:szCs w:val="20"/>
        </w:rPr>
      </w:pPr>
    </w:p>
    <w:p w:rsidR="007F4CED" w:rsidRPr="001F5C91" w:rsidRDefault="007F4CED" w:rsidP="00D37911">
      <w:pPr>
        <w:pStyle w:val="Default"/>
        <w:spacing w:line="360" w:lineRule="auto"/>
        <w:jc w:val="both"/>
        <w:rPr>
          <w:rFonts w:ascii="Times New Roman" w:hAnsi="Times New Roman" w:cs="Times New Roman"/>
          <w:color w:val="FF0000"/>
          <w:sz w:val="20"/>
          <w:szCs w:val="20"/>
        </w:rPr>
      </w:pPr>
    </w:p>
    <w:p w:rsidR="007F4CED" w:rsidRPr="001F5C91" w:rsidRDefault="007F4CED" w:rsidP="00D37911">
      <w:pPr>
        <w:pStyle w:val="Default"/>
        <w:spacing w:line="360" w:lineRule="auto"/>
        <w:jc w:val="both"/>
        <w:rPr>
          <w:rFonts w:ascii="Times New Roman" w:hAnsi="Times New Roman" w:cs="Times New Roman"/>
          <w:color w:val="FF0000"/>
          <w:sz w:val="20"/>
          <w:szCs w:val="20"/>
        </w:rPr>
      </w:pPr>
    </w:p>
    <w:p w:rsidR="007F4CED" w:rsidRPr="001F5C91" w:rsidRDefault="007F4CED" w:rsidP="00D37911">
      <w:pPr>
        <w:shd w:val="clear" w:color="auto" w:fill="CCFFCC"/>
        <w:spacing w:line="360" w:lineRule="auto"/>
        <w:ind w:left="-240" w:right="-496" w:hanging="300"/>
        <w:jc w:val="both"/>
        <w:rPr>
          <w:b/>
          <w:color w:val="000000"/>
          <w:sz w:val="20"/>
          <w:szCs w:val="20"/>
        </w:rPr>
      </w:pPr>
      <w:r w:rsidRPr="001F5C91">
        <w:rPr>
          <w:b/>
          <w:color w:val="000000"/>
          <w:sz w:val="20"/>
          <w:szCs w:val="20"/>
        </w:rPr>
        <w:t>6.-</w:t>
      </w:r>
      <w:r w:rsidR="00DD36B2" w:rsidRPr="001F5C91">
        <w:rPr>
          <w:b/>
          <w:color w:val="000000"/>
          <w:sz w:val="20"/>
          <w:szCs w:val="20"/>
        </w:rPr>
        <w:t>)</w:t>
      </w:r>
      <w:r w:rsidRPr="001F5C91">
        <w:rPr>
          <w:b/>
          <w:color w:val="000000"/>
          <w:sz w:val="20"/>
          <w:szCs w:val="20"/>
        </w:rPr>
        <w:t xml:space="preserve"> </w:t>
      </w:r>
      <w:bookmarkStart w:id="5" w:name="Calificación"/>
      <w:bookmarkEnd w:id="5"/>
      <w:r w:rsidR="005E0E62" w:rsidRPr="001F5C91">
        <w:rPr>
          <w:b/>
          <w:color w:val="000000"/>
          <w:sz w:val="20"/>
          <w:szCs w:val="20"/>
        </w:rPr>
        <w:t xml:space="preserve">INSTRUMENTOS Y </w:t>
      </w:r>
      <w:r w:rsidRPr="001F5C91">
        <w:rPr>
          <w:b/>
          <w:color w:val="000000"/>
          <w:sz w:val="20"/>
          <w:szCs w:val="20"/>
        </w:rPr>
        <w:t xml:space="preserve">CRITERIOS DE CALIFICACIÓN </w:t>
      </w:r>
    </w:p>
    <w:p w:rsidR="007F4CED" w:rsidRPr="001F5C91" w:rsidRDefault="007F4CED" w:rsidP="00D37911">
      <w:pPr>
        <w:pStyle w:val="Default"/>
        <w:spacing w:line="360" w:lineRule="auto"/>
        <w:jc w:val="both"/>
        <w:rPr>
          <w:rFonts w:ascii="Times New Roman" w:hAnsi="Times New Roman" w:cs="Times New Roman"/>
          <w:i/>
          <w:color w:val="FF0000"/>
          <w:sz w:val="20"/>
          <w:szCs w:val="20"/>
        </w:rPr>
      </w:pPr>
    </w:p>
    <w:p w:rsidR="007F4CED" w:rsidRPr="001F5C91" w:rsidRDefault="007F4CED" w:rsidP="00D37911">
      <w:pPr>
        <w:pStyle w:val="Default"/>
        <w:spacing w:line="360" w:lineRule="auto"/>
        <w:ind w:left="-200"/>
        <w:rPr>
          <w:rFonts w:ascii="Times New Roman" w:hAnsi="Times New Roman" w:cs="Times New Roman"/>
          <w:color w:val="auto"/>
          <w:sz w:val="20"/>
          <w:szCs w:val="20"/>
        </w:rPr>
      </w:pPr>
      <w:r w:rsidRPr="001F5C91">
        <w:rPr>
          <w:rFonts w:ascii="Times New Roman" w:hAnsi="Times New Roman" w:cs="Times New Roman"/>
          <w:b/>
          <w:color w:val="333399"/>
          <w:sz w:val="20"/>
          <w:szCs w:val="20"/>
          <w:u w:val="single"/>
        </w:rPr>
        <w:t>6.01</w:t>
      </w:r>
      <w:r w:rsidR="00DD36B2" w:rsidRPr="001F5C91">
        <w:rPr>
          <w:rFonts w:ascii="Times New Roman" w:hAnsi="Times New Roman" w:cs="Times New Roman"/>
          <w:b/>
          <w:color w:val="333399"/>
          <w:sz w:val="20"/>
          <w:szCs w:val="20"/>
          <w:u w:val="single"/>
        </w:rPr>
        <w:t>.</w:t>
      </w:r>
      <w:r w:rsidRPr="001F5C91">
        <w:rPr>
          <w:rFonts w:ascii="Times New Roman" w:hAnsi="Times New Roman" w:cs="Times New Roman"/>
          <w:b/>
          <w:color w:val="333399"/>
          <w:sz w:val="20"/>
          <w:szCs w:val="20"/>
          <w:u w:val="single"/>
        </w:rPr>
        <w:t>- INSTRUMENTOS DE EVALUACIÓN Y SU PONDERACIÓN</w:t>
      </w:r>
      <w:r w:rsidR="00036890" w:rsidRPr="001F5C91">
        <w:rPr>
          <w:rFonts w:ascii="Times New Roman" w:hAnsi="Times New Roman" w:cs="Times New Roman"/>
          <w:b/>
          <w:color w:val="333399"/>
          <w:sz w:val="20"/>
          <w:szCs w:val="20"/>
          <w:u w:val="single"/>
        </w:rPr>
        <w:t xml:space="preserve"> EN LA CALIFICACIÓN</w:t>
      </w:r>
    </w:p>
    <w:p w:rsidR="001F2E46" w:rsidRPr="001F5C91" w:rsidRDefault="001F2E46" w:rsidP="00D37911">
      <w:pPr>
        <w:spacing w:before="80" w:line="360" w:lineRule="auto"/>
        <w:ind w:firstLine="426"/>
        <w:jc w:val="both"/>
        <w:rPr>
          <w:sz w:val="20"/>
          <w:szCs w:val="20"/>
          <w:lang w:eastAsia="ja-JP"/>
        </w:rPr>
      </w:pPr>
      <w:bookmarkStart w:id="6" w:name="_Hlk526886963"/>
      <w:r w:rsidRPr="001F5C91">
        <w:rPr>
          <w:sz w:val="20"/>
          <w:szCs w:val="20"/>
          <w:lang w:eastAsia="ja-JP"/>
        </w:rPr>
        <w:t xml:space="preserve">La nota final de cada evaluación será la suma del 80% de la media aritmética de los exámenes realizados más el 10% de una única nota en actitud, trabajo y participación en clase más el 10% de una única nota sobre los trabajos realizados de forma individual en casa (cuaderno). Se redondeará la nota al entero superior si los decimales son mayores o iguales que 75 centésimas. La evaluación se aprobará con una nota </w:t>
      </w:r>
      <w:bookmarkStart w:id="7" w:name="_Hlk526884006"/>
      <w:r w:rsidRPr="001F5C91">
        <w:rPr>
          <w:sz w:val="20"/>
          <w:szCs w:val="20"/>
          <w:lang w:eastAsia="ja-JP"/>
        </w:rPr>
        <w:t xml:space="preserve">mayor o igual a “5”. </w:t>
      </w:r>
      <w:bookmarkEnd w:id="7"/>
      <w:r w:rsidRPr="001F5C91">
        <w:rPr>
          <w:sz w:val="20"/>
          <w:szCs w:val="20"/>
          <w:lang w:eastAsia="ja-JP"/>
        </w:rPr>
        <w:t>La evaluación se recuperará con la nota de un solo examen que deberá ser, una vez redondeada, mayor o igual a “5”</w:t>
      </w:r>
    </w:p>
    <w:bookmarkEnd w:id="6"/>
    <w:p w:rsidR="001F2E46" w:rsidRPr="001F5C91" w:rsidRDefault="001F2E46" w:rsidP="00D37911">
      <w:pPr>
        <w:spacing w:before="80" w:line="360" w:lineRule="auto"/>
        <w:ind w:firstLine="426"/>
        <w:jc w:val="both"/>
        <w:rPr>
          <w:sz w:val="20"/>
          <w:szCs w:val="20"/>
          <w:lang w:eastAsia="ja-JP"/>
        </w:rPr>
      </w:pPr>
      <w:r w:rsidRPr="001F5C91">
        <w:rPr>
          <w:sz w:val="20"/>
          <w:szCs w:val="20"/>
          <w:lang w:eastAsia="ja-JP"/>
        </w:rPr>
        <w:tab/>
        <w:t>En todas las pruebas, las cuestiones planteadas cubrirán siempre los aspectos fundamentales a la hora de evaluar al alumno en nuestra área: cálculo, comprensión de conceptos y resolución de problemas. También habrá, en estas pruebas, una serie de actividades de evaluación referidas a los criterios mínimos aunque, evidentemente, no se limiten exclusivamente a éstos.</w:t>
      </w:r>
    </w:p>
    <w:p w:rsidR="007F4CED" w:rsidRPr="001F5C91" w:rsidRDefault="007F4CED" w:rsidP="00D37911">
      <w:pPr>
        <w:pStyle w:val="Default"/>
        <w:spacing w:line="360" w:lineRule="auto"/>
        <w:jc w:val="both"/>
        <w:rPr>
          <w:rFonts w:ascii="Times New Roman" w:hAnsi="Times New Roman" w:cs="Times New Roman"/>
          <w:color w:val="999999"/>
          <w:sz w:val="20"/>
          <w:szCs w:val="20"/>
        </w:rPr>
      </w:pPr>
    </w:p>
    <w:p w:rsidR="007F4CED" w:rsidRPr="001F5C91" w:rsidRDefault="007F4CED" w:rsidP="00D37911">
      <w:pPr>
        <w:pStyle w:val="Default"/>
        <w:spacing w:line="360" w:lineRule="auto"/>
        <w:jc w:val="both"/>
        <w:rPr>
          <w:rFonts w:ascii="Times New Roman" w:hAnsi="Times New Roman" w:cs="Times New Roman"/>
          <w:color w:val="FF0000"/>
          <w:sz w:val="20"/>
          <w:szCs w:val="20"/>
        </w:rPr>
      </w:pPr>
    </w:p>
    <w:p w:rsidR="007F4CED" w:rsidRPr="001F5C91" w:rsidRDefault="007F4CED" w:rsidP="00D37911">
      <w:pPr>
        <w:pStyle w:val="Default"/>
        <w:spacing w:line="360" w:lineRule="auto"/>
        <w:ind w:left="-200"/>
        <w:rPr>
          <w:rFonts w:ascii="Times New Roman" w:hAnsi="Times New Roman" w:cs="Times New Roman"/>
          <w:color w:val="FF0000"/>
          <w:sz w:val="20"/>
          <w:szCs w:val="20"/>
        </w:rPr>
      </w:pPr>
      <w:r w:rsidRPr="001F5C91">
        <w:rPr>
          <w:rFonts w:ascii="Times New Roman" w:hAnsi="Times New Roman" w:cs="Times New Roman"/>
          <w:b/>
          <w:color w:val="333399"/>
          <w:sz w:val="20"/>
          <w:szCs w:val="20"/>
          <w:u w:val="single"/>
        </w:rPr>
        <w:t>6.02</w:t>
      </w:r>
      <w:r w:rsidR="00DD36B2" w:rsidRPr="001F5C91">
        <w:rPr>
          <w:rFonts w:ascii="Times New Roman" w:hAnsi="Times New Roman" w:cs="Times New Roman"/>
          <w:b/>
          <w:color w:val="333399"/>
          <w:sz w:val="20"/>
          <w:szCs w:val="20"/>
          <w:u w:val="single"/>
        </w:rPr>
        <w:t>.</w:t>
      </w:r>
      <w:r w:rsidRPr="001F5C91">
        <w:rPr>
          <w:rFonts w:ascii="Times New Roman" w:hAnsi="Times New Roman" w:cs="Times New Roman"/>
          <w:b/>
          <w:color w:val="333399"/>
          <w:sz w:val="20"/>
          <w:szCs w:val="20"/>
          <w:u w:val="single"/>
        </w:rPr>
        <w:t>- UNIDADES, CALIFICACIÓN TRIMESTRAL Y SU PONDERACIÓN</w:t>
      </w:r>
    </w:p>
    <w:p w:rsidR="003366F6" w:rsidRPr="001F5C91" w:rsidRDefault="003366F6" w:rsidP="00D37911">
      <w:pPr>
        <w:pStyle w:val="Default"/>
        <w:spacing w:line="360" w:lineRule="auto"/>
        <w:jc w:val="both"/>
        <w:rPr>
          <w:rFonts w:ascii="Times New Roman" w:hAnsi="Times New Roman" w:cs="Times New Roman"/>
          <w:iCs/>
          <w:color w:val="auto"/>
          <w:sz w:val="20"/>
          <w:szCs w:val="20"/>
        </w:rPr>
      </w:pPr>
    </w:p>
    <w:p w:rsidR="007F4CED" w:rsidRPr="001F5C91" w:rsidRDefault="001F2E46" w:rsidP="00D37911">
      <w:pPr>
        <w:pStyle w:val="Default"/>
        <w:spacing w:line="360" w:lineRule="auto"/>
        <w:jc w:val="both"/>
        <w:rPr>
          <w:rFonts w:ascii="Times New Roman" w:hAnsi="Times New Roman" w:cs="Times New Roman"/>
          <w:iCs/>
          <w:color w:val="auto"/>
          <w:sz w:val="20"/>
          <w:szCs w:val="20"/>
        </w:rPr>
      </w:pPr>
      <w:r w:rsidRPr="001F5C91">
        <w:rPr>
          <w:rFonts w:ascii="Times New Roman" w:hAnsi="Times New Roman" w:cs="Times New Roman"/>
          <w:iCs/>
          <w:color w:val="auto"/>
          <w:sz w:val="20"/>
          <w:szCs w:val="20"/>
        </w:rPr>
        <w:t>Todas las evaluaciones valen lo mismo.</w:t>
      </w:r>
    </w:p>
    <w:p w:rsidR="00476311" w:rsidRPr="001F5C91" w:rsidRDefault="00476311" w:rsidP="00D37911">
      <w:pPr>
        <w:pStyle w:val="Default"/>
        <w:spacing w:line="360" w:lineRule="auto"/>
        <w:jc w:val="both"/>
        <w:rPr>
          <w:rFonts w:ascii="Times New Roman" w:hAnsi="Times New Roman" w:cs="Times New Roman"/>
          <w:color w:val="FF0000"/>
          <w:sz w:val="20"/>
          <w:szCs w:val="20"/>
        </w:rPr>
      </w:pPr>
    </w:p>
    <w:p w:rsidR="00476311" w:rsidRPr="001F5C91" w:rsidRDefault="00476311" w:rsidP="00D37911">
      <w:pPr>
        <w:pStyle w:val="Default"/>
        <w:spacing w:line="360" w:lineRule="auto"/>
        <w:jc w:val="both"/>
        <w:rPr>
          <w:rFonts w:ascii="Times New Roman" w:hAnsi="Times New Roman" w:cs="Times New Roman"/>
          <w:color w:val="FF0000"/>
          <w:sz w:val="20"/>
          <w:szCs w:val="20"/>
        </w:rPr>
      </w:pPr>
    </w:p>
    <w:p w:rsidR="00476311" w:rsidRPr="001F5C91" w:rsidRDefault="007F4CED" w:rsidP="00D37911">
      <w:pPr>
        <w:shd w:val="clear" w:color="auto" w:fill="CCFFCC"/>
        <w:spacing w:line="360" w:lineRule="auto"/>
        <w:ind w:left="-240" w:right="-496" w:hanging="300"/>
        <w:jc w:val="both"/>
        <w:rPr>
          <w:b/>
          <w:color w:val="000000"/>
          <w:sz w:val="20"/>
          <w:szCs w:val="20"/>
        </w:rPr>
      </w:pPr>
      <w:r w:rsidRPr="001F5C91">
        <w:rPr>
          <w:b/>
          <w:color w:val="000000"/>
          <w:sz w:val="20"/>
          <w:szCs w:val="20"/>
        </w:rPr>
        <w:t>7</w:t>
      </w:r>
      <w:r w:rsidR="00476311" w:rsidRPr="001F5C91">
        <w:rPr>
          <w:b/>
          <w:color w:val="000000"/>
          <w:sz w:val="20"/>
          <w:szCs w:val="20"/>
        </w:rPr>
        <w:t>.-</w:t>
      </w:r>
      <w:r w:rsidR="00DD36B2" w:rsidRPr="001F5C91">
        <w:rPr>
          <w:b/>
          <w:color w:val="000000"/>
          <w:sz w:val="20"/>
          <w:szCs w:val="20"/>
        </w:rPr>
        <w:t>)</w:t>
      </w:r>
      <w:r w:rsidR="00476311" w:rsidRPr="001F5C91">
        <w:rPr>
          <w:b/>
          <w:color w:val="000000"/>
          <w:sz w:val="20"/>
          <w:szCs w:val="20"/>
        </w:rPr>
        <w:t xml:space="preserve"> </w:t>
      </w:r>
      <w:bookmarkStart w:id="8" w:name="Mínimos"/>
      <w:bookmarkEnd w:id="8"/>
      <w:r w:rsidR="00476311" w:rsidRPr="001F5C91">
        <w:rPr>
          <w:b/>
          <w:color w:val="000000"/>
          <w:sz w:val="20"/>
          <w:szCs w:val="20"/>
        </w:rPr>
        <w:t>CONTENIDOS Y CRITERIOS DE EVALUACIÓN MÍNIMOS EXIGIBLES PARA SUPERAR LA MATERIA</w:t>
      </w:r>
    </w:p>
    <w:p w:rsidR="001F2E46" w:rsidRPr="001F5C91" w:rsidRDefault="001F2E46" w:rsidP="00D37911">
      <w:pPr>
        <w:spacing w:before="80" w:line="360" w:lineRule="auto"/>
        <w:ind w:left="426" w:hanging="426"/>
        <w:jc w:val="both"/>
        <w:rPr>
          <w:b/>
          <w:i/>
          <w:sz w:val="20"/>
          <w:szCs w:val="20"/>
          <w:u w:val="single"/>
          <w:lang w:eastAsia="ja-JP"/>
        </w:rPr>
      </w:pPr>
      <w:r w:rsidRPr="001F5C91">
        <w:rPr>
          <w:b/>
          <w:i/>
          <w:sz w:val="20"/>
          <w:szCs w:val="20"/>
          <w:u w:val="single"/>
          <w:lang w:eastAsia="ja-JP"/>
        </w:rPr>
        <w:t>Contenidos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01.- Operaciones con números fraccionarios.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02.- Problemas y situaciones de la vida cotidiana en las que los números fraccionarios.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03.- Proporcionalidad directa e inversa.</w:t>
      </w:r>
    </w:p>
    <w:p w:rsidR="001F2E46" w:rsidRPr="001F5C91" w:rsidRDefault="001F2E46" w:rsidP="00D37911">
      <w:pPr>
        <w:spacing w:before="80" w:line="360" w:lineRule="auto"/>
        <w:ind w:left="426" w:hanging="426"/>
        <w:jc w:val="both"/>
        <w:rPr>
          <w:b/>
          <w:sz w:val="20"/>
          <w:szCs w:val="20"/>
          <w:lang w:eastAsia="ja-JP"/>
        </w:rPr>
      </w:pPr>
      <w:r w:rsidRPr="001F5C91">
        <w:rPr>
          <w:sz w:val="20"/>
          <w:szCs w:val="20"/>
          <w:lang w:eastAsia="ja-JP"/>
        </w:rPr>
        <w:t>04.- Potencias de exponente entero y racional: operaciones.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05.- Monomios y polinomios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06.- Identidades notables.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lastRenderedPageBreak/>
        <w:t>07.- Fracciones algebraicas sencillas.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08.- Ecuaciones y sistemas de ecuaciones lineales.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09.- Problemas sencillos referidos a situaciones reales en los que haya que utilizar ecuaciones y sistemas.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10.- Sucesiones: término general.</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11.- Progresiones aritméticas y geométricas.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12.- Perímetros y áreas de figuras geométricas regulares. Volúmenes de cuerpos geométricos sencillos.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13.- Funciones: variable dependiente e independiente.</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14.- Lectura de gráficas: dominio, imagen, intervalos de crecimiento y decrecimiento, máximos y mínimos, continuidad.</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15.- Funciones lineales y afines.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16.- Ordenación de los datos extraídos de una información: tablas de frecuencias.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17.- Cálculo e interpretación de los parámetros de centralización y dispersión.</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18.- El diagrama de árbol como técnica de contar y regla de Laplace para el cálculo de probabilidades.</w:t>
      </w:r>
    </w:p>
    <w:p w:rsidR="001F2E46" w:rsidRPr="001F5C91" w:rsidRDefault="001F2E46" w:rsidP="00D37911">
      <w:pPr>
        <w:spacing w:before="80" w:line="360" w:lineRule="auto"/>
        <w:ind w:left="426" w:hanging="426"/>
        <w:jc w:val="both"/>
        <w:rPr>
          <w:sz w:val="20"/>
          <w:szCs w:val="20"/>
          <w:lang w:eastAsia="ja-JP"/>
        </w:rPr>
      </w:pPr>
    </w:p>
    <w:p w:rsidR="001F2E46" w:rsidRPr="001F5C91" w:rsidRDefault="001F2E46" w:rsidP="00D37911">
      <w:pPr>
        <w:spacing w:before="80" w:line="360" w:lineRule="auto"/>
        <w:ind w:left="426" w:hanging="426"/>
        <w:jc w:val="both"/>
        <w:rPr>
          <w:b/>
          <w:i/>
          <w:sz w:val="20"/>
          <w:szCs w:val="20"/>
          <w:u w:val="single"/>
          <w:lang w:eastAsia="ja-JP"/>
        </w:rPr>
      </w:pPr>
      <w:r w:rsidRPr="001F5C91">
        <w:rPr>
          <w:sz w:val="20"/>
          <w:szCs w:val="20"/>
          <w:lang w:eastAsia="ja-JP"/>
        </w:rPr>
        <w:tab/>
      </w:r>
      <w:r w:rsidRPr="001F5C91">
        <w:rPr>
          <w:b/>
          <w:i/>
          <w:sz w:val="20"/>
          <w:szCs w:val="20"/>
          <w:u w:val="single"/>
          <w:lang w:eastAsia="ja-JP"/>
        </w:rPr>
        <w:t>Criterios de evaluación</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01.- Reconoce los distintos tipos de números (naturales, enteros, racionales), indica el criterio utilizado para su distinción y los utiliza para representar e interpretar adecuadamente información cuantitativa.</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02.- Emplea números racionales para resolver problemas de la vida cotidiana y analiza la coherencia de la solución.</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03.- Calcula el valor de expresiones numéricas de números enteros, decimales y fraccionarios mediante las operaciones elementales y las potencias de exponente entero aplicando correctamente la jerarquía de las operaciones.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04.- Expresa números muy grandes y muy pequeños en notación científica, y opera con ellos, con y sin calculadora, y los utiliza en problemas contextualizados.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05.- Realiza operaciones con polinomios y los utiliza en ejemplos de la vida cotidiana.</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06.- Conoce y utiliza las identidades notables correspondientes al cuadrado de un binomio y una suma por diferencia, y las aplica en un contexto adecuado.</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07.- Formula algebraicamente una situación de la vida cotidiana mediante ecuaciones y sistemas de ecuaciones, las resuelve e interpreta críticamente el resultado obtenido.</w:t>
      </w:r>
    </w:p>
    <w:p w:rsidR="001F2E46" w:rsidRPr="001F5C91" w:rsidRDefault="001F2E46" w:rsidP="00D37911">
      <w:pPr>
        <w:spacing w:before="80" w:line="360" w:lineRule="auto"/>
        <w:ind w:left="426" w:hanging="426"/>
        <w:jc w:val="both"/>
        <w:rPr>
          <w:sz w:val="20"/>
          <w:szCs w:val="20"/>
          <w:lang w:eastAsia="ja-JP"/>
        </w:rPr>
      </w:pP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08.- Calcula términos de una sucesión numérica recurrente usando la ley de formación a partir de términos anteriores.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09.- Identifica progresiones aritméticas y geométricas, expresa su término general, calcula la suma de los “n” primeros términos, y las emplea para resolver problemas.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lastRenderedPageBreak/>
        <w:t>10.- Calcula el perímetro y el área de polígonos y de figuras circulares en problemas contextualizados aplicando fórmulas y técnicas adecuadas.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11.- Calcula áreas y volúmenes de poliedros, cilindros, conos y esferas, y los aplica para resolver problemas contextualizados.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12.- Interpreta el comportamiento de una función dada gráficamente y asocia enunciados de problemas contextualizados a gráficas.</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13.- Identifica las características más relevantes de una gráfica interpretándolas dentro de su contexto.</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14.- Calcula los elementos característicos de una función polinómica de grado dos y la representa gráficamente.</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15.- Elabora tablas de frecuencias, relaciona los distintos tipos de frecuencias y obtiene información de la tabla elaborada.</w:t>
      </w:r>
    </w:p>
    <w:p w:rsidR="001F2E46" w:rsidRPr="001F5C91" w:rsidRDefault="001F2E46" w:rsidP="00D37911">
      <w:pPr>
        <w:spacing w:before="80" w:line="360" w:lineRule="auto"/>
        <w:ind w:left="426" w:hanging="426"/>
        <w:jc w:val="both"/>
        <w:rPr>
          <w:sz w:val="20"/>
          <w:szCs w:val="20"/>
          <w:lang w:eastAsia="ja-JP"/>
        </w:rPr>
      </w:pPr>
      <w:r w:rsidRPr="001F5C91">
        <w:rPr>
          <w:sz w:val="20"/>
          <w:szCs w:val="20"/>
          <w:lang w:eastAsia="ja-JP"/>
        </w:rPr>
        <w:t>16.- Calcula e interpreta las medidas de posición y parámetros de dispersión.</w:t>
      </w:r>
    </w:p>
    <w:p w:rsidR="001F2E46" w:rsidRPr="001F5C91" w:rsidRDefault="001F2E46" w:rsidP="00D37911">
      <w:pPr>
        <w:spacing w:line="360" w:lineRule="auto"/>
        <w:rPr>
          <w:sz w:val="20"/>
          <w:szCs w:val="20"/>
        </w:rPr>
      </w:pPr>
    </w:p>
    <w:p w:rsidR="001F2E46" w:rsidRPr="001F5C91" w:rsidRDefault="001F2E46" w:rsidP="00D37911">
      <w:pPr>
        <w:spacing w:line="360" w:lineRule="auto"/>
        <w:rPr>
          <w:sz w:val="20"/>
          <w:szCs w:val="20"/>
        </w:rPr>
      </w:pPr>
      <w:r w:rsidRPr="001F5C91">
        <w:rPr>
          <w:sz w:val="20"/>
          <w:szCs w:val="20"/>
        </w:rPr>
        <w:t>17.- Distingue experimentos aleatorios de los que no lo son. Obtiene el espacio muestral utilizando técnicas de recuento y, en su caso, describe los sucesos elementales que conforman un suceso.</w:t>
      </w:r>
    </w:p>
    <w:p w:rsidR="001F2E46" w:rsidRPr="001F5C91" w:rsidRDefault="001F2E46" w:rsidP="00D37911">
      <w:pPr>
        <w:spacing w:line="360" w:lineRule="auto"/>
        <w:rPr>
          <w:sz w:val="20"/>
          <w:szCs w:val="20"/>
        </w:rPr>
      </w:pPr>
    </w:p>
    <w:p w:rsidR="001F2E46" w:rsidRPr="001F5C91" w:rsidRDefault="001F2E46" w:rsidP="00D37911">
      <w:pPr>
        <w:spacing w:line="360" w:lineRule="auto"/>
        <w:rPr>
          <w:sz w:val="20"/>
          <w:szCs w:val="20"/>
        </w:rPr>
      </w:pPr>
      <w:r w:rsidRPr="001F5C91">
        <w:rPr>
          <w:sz w:val="20"/>
          <w:szCs w:val="20"/>
        </w:rPr>
        <w:t>18.- Determina la probabilidad de sucesos, dependientes o independientes, en experimentos sencillos y compuestos basándose en la regla de Laplace y en las propiedades del cálculo de probabilidades</w:t>
      </w:r>
    </w:p>
    <w:p w:rsidR="00A56819" w:rsidRPr="001F5C91" w:rsidRDefault="00A56819" w:rsidP="00D37911">
      <w:pPr>
        <w:pStyle w:val="Default"/>
        <w:spacing w:line="360" w:lineRule="auto"/>
        <w:jc w:val="both"/>
        <w:rPr>
          <w:rFonts w:ascii="Times New Roman" w:hAnsi="Times New Roman" w:cs="Times New Roman"/>
          <w:color w:val="FF0000"/>
          <w:sz w:val="20"/>
          <w:szCs w:val="20"/>
        </w:rPr>
      </w:pPr>
    </w:p>
    <w:p w:rsidR="000A1318" w:rsidRPr="001F5C91" w:rsidRDefault="000A1318" w:rsidP="00D37911">
      <w:pPr>
        <w:pStyle w:val="Default"/>
        <w:spacing w:line="360" w:lineRule="auto"/>
        <w:jc w:val="both"/>
        <w:rPr>
          <w:rFonts w:ascii="Times New Roman" w:hAnsi="Times New Roman" w:cs="Times New Roman"/>
          <w:color w:val="FF0000"/>
          <w:sz w:val="20"/>
          <w:szCs w:val="20"/>
        </w:rPr>
      </w:pPr>
    </w:p>
    <w:p w:rsidR="00260E3E" w:rsidRPr="001F5C91" w:rsidRDefault="00260E3E" w:rsidP="00D37911">
      <w:pPr>
        <w:shd w:val="clear" w:color="auto" w:fill="CCFFCC"/>
        <w:spacing w:line="360" w:lineRule="auto"/>
        <w:ind w:left="-240" w:right="-496" w:hanging="300"/>
        <w:jc w:val="both"/>
        <w:rPr>
          <w:b/>
          <w:color w:val="000000"/>
          <w:sz w:val="20"/>
          <w:szCs w:val="20"/>
        </w:rPr>
      </w:pPr>
      <w:r w:rsidRPr="001F5C91">
        <w:rPr>
          <w:b/>
          <w:color w:val="000000"/>
          <w:sz w:val="20"/>
          <w:szCs w:val="20"/>
        </w:rPr>
        <w:t>8.-</w:t>
      </w:r>
      <w:bookmarkStart w:id="9" w:name="EvaluaINICIAL"/>
      <w:bookmarkEnd w:id="9"/>
      <w:r w:rsidR="00DD36B2" w:rsidRPr="001F5C91">
        <w:rPr>
          <w:b/>
          <w:color w:val="000000"/>
          <w:sz w:val="20"/>
          <w:szCs w:val="20"/>
        </w:rPr>
        <w:t>)</w:t>
      </w:r>
      <w:r w:rsidR="007F4CED" w:rsidRPr="001F5C91">
        <w:rPr>
          <w:b/>
          <w:color w:val="000000"/>
          <w:sz w:val="20"/>
          <w:szCs w:val="20"/>
        </w:rPr>
        <w:t xml:space="preserve"> </w:t>
      </w:r>
      <w:r w:rsidR="00233F29" w:rsidRPr="001F5C91">
        <w:rPr>
          <w:b/>
          <w:color w:val="000000"/>
          <w:sz w:val="20"/>
          <w:szCs w:val="20"/>
        </w:rPr>
        <w:t>CARACTERÍSTICAS, CONSECUENCIAS DE SUS RESULTADOS</w:t>
      </w:r>
      <w:r w:rsidRPr="001F5C91">
        <w:rPr>
          <w:b/>
          <w:color w:val="000000"/>
          <w:sz w:val="20"/>
          <w:szCs w:val="20"/>
        </w:rPr>
        <w:t xml:space="preserve"> Y </w:t>
      </w:r>
      <w:r w:rsidR="00233F29" w:rsidRPr="001F5C91">
        <w:rPr>
          <w:b/>
          <w:color w:val="000000"/>
          <w:sz w:val="20"/>
          <w:szCs w:val="20"/>
        </w:rPr>
        <w:t>DISEÑO</w:t>
      </w:r>
      <w:r w:rsidRPr="001F5C91">
        <w:rPr>
          <w:b/>
          <w:color w:val="000000"/>
          <w:sz w:val="20"/>
          <w:szCs w:val="20"/>
        </w:rPr>
        <w:t xml:space="preserve"> DE LA EVALUACIÓN INICIAL </w:t>
      </w:r>
    </w:p>
    <w:p w:rsidR="001F2E46" w:rsidRPr="001F5C91" w:rsidRDefault="001F2E46" w:rsidP="00D37911">
      <w:pPr>
        <w:spacing w:before="80" w:line="360" w:lineRule="auto"/>
        <w:jc w:val="both"/>
        <w:rPr>
          <w:sz w:val="20"/>
          <w:szCs w:val="20"/>
          <w:lang w:eastAsia="ja-JP"/>
        </w:rPr>
      </w:pPr>
      <w:r w:rsidRPr="001F5C91">
        <w:rPr>
          <w:sz w:val="20"/>
          <w:szCs w:val="20"/>
          <w:lang w:eastAsia="ja-JP"/>
        </w:rPr>
        <w:t>La evaluación inicial se realizará observando al alumno y haciendo las oportunas anotaciones, fundamentalmente, de los siguientes aspectos:</w:t>
      </w:r>
    </w:p>
    <w:p w:rsidR="001F2E46" w:rsidRPr="001F5C91" w:rsidRDefault="001F2E46" w:rsidP="00D37911">
      <w:pPr>
        <w:spacing w:before="80" w:line="360" w:lineRule="auto"/>
        <w:jc w:val="both"/>
        <w:rPr>
          <w:sz w:val="20"/>
          <w:szCs w:val="20"/>
          <w:lang w:eastAsia="ja-JP"/>
        </w:rPr>
      </w:pPr>
      <w:r w:rsidRPr="001F5C91">
        <w:rPr>
          <w:sz w:val="20"/>
          <w:szCs w:val="20"/>
          <w:lang w:eastAsia="ja-JP"/>
        </w:rPr>
        <w:tab/>
      </w:r>
      <w:r w:rsidRPr="001F5C91">
        <w:rPr>
          <w:sz w:val="20"/>
          <w:szCs w:val="20"/>
          <w:lang w:eastAsia="ja-JP"/>
        </w:rPr>
        <w:tab/>
        <w:t xml:space="preserve">.- </w:t>
      </w:r>
      <w:r w:rsidR="00CD3B01" w:rsidRPr="001F5C91">
        <w:rPr>
          <w:sz w:val="20"/>
          <w:szCs w:val="20"/>
          <w:lang w:eastAsia="ja-JP"/>
        </w:rPr>
        <w:t>Interés por</w:t>
      </w:r>
      <w:r w:rsidRPr="001F5C91">
        <w:rPr>
          <w:sz w:val="20"/>
          <w:szCs w:val="20"/>
          <w:lang w:eastAsia="ja-JP"/>
        </w:rPr>
        <w:t xml:space="preserve"> la asignatura.</w:t>
      </w:r>
    </w:p>
    <w:p w:rsidR="001F2E46" w:rsidRPr="001F5C91" w:rsidRDefault="001F2E46" w:rsidP="00D37911">
      <w:pPr>
        <w:spacing w:before="80" w:line="360" w:lineRule="auto"/>
        <w:jc w:val="both"/>
        <w:rPr>
          <w:sz w:val="20"/>
          <w:szCs w:val="20"/>
          <w:lang w:eastAsia="ja-JP"/>
        </w:rPr>
      </w:pPr>
      <w:r w:rsidRPr="001F5C91">
        <w:rPr>
          <w:sz w:val="20"/>
          <w:szCs w:val="20"/>
          <w:lang w:eastAsia="ja-JP"/>
        </w:rPr>
        <w:tab/>
      </w:r>
      <w:r w:rsidRPr="001F5C91">
        <w:rPr>
          <w:sz w:val="20"/>
          <w:szCs w:val="20"/>
          <w:lang w:eastAsia="ja-JP"/>
        </w:rPr>
        <w:tab/>
        <w:t>.- Participación en clase.</w:t>
      </w:r>
    </w:p>
    <w:p w:rsidR="001F2E46" w:rsidRPr="001F5C91" w:rsidRDefault="001F2E46" w:rsidP="00D37911">
      <w:pPr>
        <w:spacing w:before="80" w:line="360" w:lineRule="auto"/>
        <w:jc w:val="both"/>
        <w:rPr>
          <w:sz w:val="20"/>
          <w:szCs w:val="20"/>
          <w:lang w:eastAsia="ja-JP"/>
        </w:rPr>
      </w:pPr>
      <w:r w:rsidRPr="001F5C91">
        <w:rPr>
          <w:sz w:val="20"/>
          <w:szCs w:val="20"/>
          <w:lang w:eastAsia="ja-JP"/>
        </w:rPr>
        <w:tab/>
      </w:r>
      <w:r w:rsidRPr="001F5C91">
        <w:rPr>
          <w:sz w:val="20"/>
          <w:szCs w:val="20"/>
          <w:lang w:eastAsia="ja-JP"/>
        </w:rPr>
        <w:tab/>
        <w:t>.- Aportación al funcionamiento del aula.</w:t>
      </w:r>
    </w:p>
    <w:p w:rsidR="001F2E46" w:rsidRPr="001F5C91" w:rsidRDefault="001F2E46" w:rsidP="00D37911">
      <w:pPr>
        <w:spacing w:before="80" w:line="360" w:lineRule="auto"/>
        <w:jc w:val="both"/>
        <w:rPr>
          <w:sz w:val="20"/>
          <w:szCs w:val="20"/>
          <w:lang w:eastAsia="ja-JP"/>
        </w:rPr>
      </w:pPr>
      <w:r w:rsidRPr="001F5C91">
        <w:rPr>
          <w:sz w:val="20"/>
          <w:szCs w:val="20"/>
          <w:lang w:eastAsia="ja-JP"/>
        </w:rPr>
        <w:tab/>
      </w:r>
      <w:r w:rsidRPr="001F5C91">
        <w:rPr>
          <w:sz w:val="20"/>
          <w:szCs w:val="20"/>
          <w:lang w:eastAsia="ja-JP"/>
        </w:rPr>
        <w:tab/>
        <w:t>.- Realización de actividades:</w:t>
      </w:r>
    </w:p>
    <w:p w:rsidR="001F2E46" w:rsidRPr="001F5C91" w:rsidRDefault="001F2E46" w:rsidP="00D37911">
      <w:pPr>
        <w:spacing w:before="80" w:line="360" w:lineRule="auto"/>
        <w:jc w:val="both"/>
        <w:rPr>
          <w:sz w:val="20"/>
          <w:szCs w:val="20"/>
          <w:lang w:eastAsia="ja-JP"/>
        </w:rPr>
      </w:pPr>
      <w:r w:rsidRPr="001F5C91">
        <w:rPr>
          <w:sz w:val="20"/>
          <w:szCs w:val="20"/>
          <w:lang w:eastAsia="ja-JP"/>
        </w:rPr>
        <w:tab/>
      </w:r>
      <w:r w:rsidRPr="001F5C91">
        <w:rPr>
          <w:sz w:val="20"/>
          <w:szCs w:val="20"/>
          <w:lang w:eastAsia="ja-JP"/>
        </w:rPr>
        <w:tab/>
      </w:r>
      <w:r w:rsidRPr="001F5C91">
        <w:rPr>
          <w:sz w:val="20"/>
          <w:szCs w:val="20"/>
          <w:lang w:eastAsia="ja-JP"/>
        </w:rPr>
        <w:tab/>
        <w:t>a) trabajo diario en clase.</w:t>
      </w:r>
    </w:p>
    <w:p w:rsidR="001F2E46" w:rsidRPr="001F5C91" w:rsidRDefault="001F2E46" w:rsidP="00D37911">
      <w:pPr>
        <w:spacing w:before="80" w:line="360" w:lineRule="auto"/>
        <w:jc w:val="both"/>
        <w:rPr>
          <w:sz w:val="20"/>
          <w:szCs w:val="20"/>
          <w:lang w:eastAsia="ja-JP"/>
        </w:rPr>
      </w:pPr>
      <w:r w:rsidRPr="001F5C91">
        <w:rPr>
          <w:sz w:val="20"/>
          <w:szCs w:val="20"/>
          <w:lang w:eastAsia="ja-JP"/>
        </w:rPr>
        <w:tab/>
      </w:r>
      <w:r w:rsidRPr="001F5C91">
        <w:rPr>
          <w:sz w:val="20"/>
          <w:szCs w:val="20"/>
          <w:lang w:eastAsia="ja-JP"/>
        </w:rPr>
        <w:tab/>
      </w:r>
      <w:r w:rsidRPr="001F5C91">
        <w:rPr>
          <w:sz w:val="20"/>
          <w:szCs w:val="20"/>
          <w:lang w:eastAsia="ja-JP"/>
        </w:rPr>
        <w:tab/>
        <w:t>b) trabajo diario en casa.</w:t>
      </w:r>
    </w:p>
    <w:p w:rsidR="001F2E46" w:rsidRPr="001F5C91" w:rsidRDefault="001F2E46" w:rsidP="00D37911">
      <w:pPr>
        <w:spacing w:before="80" w:line="360" w:lineRule="auto"/>
        <w:jc w:val="both"/>
        <w:rPr>
          <w:sz w:val="20"/>
          <w:szCs w:val="20"/>
          <w:lang w:eastAsia="ja-JP"/>
        </w:rPr>
      </w:pPr>
      <w:r w:rsidRPr="001F5C91">
        <w:rPr>
          <w:sz w:val="20"/>
          <w:szCs w:val="20"/>
          <w:lang w:eastAsia="ja-JP"/>
        </w:rPr>
        <w:t>Si se considera necesario, se realizará una evaluación inicial sobre conocimientos y destrezas básicos utilizando el informe final del curso anterior además de las actividades que se desarrollen durante los primeros días de clase. Esta evaluación permitirá determinar el nivel de adquisición de los contenidos del curso anterior para poder adaptar mejor la práctica docente a lo largo del curso y, de esta forma, conseguir una atención más personalizada del alumno. A la corrección de esta evaluación se dedicará en clase el tiempo suficiente para que cada alumno reciba información sobre sus conocimientos de partida.</w:t>
      </w:r>
    </w:p>
    <w:p w:rsidR="001F2E46" w:rsidRPr="001F5C91" w:rsidRDefault="001F2E46" w:rsidP="00D37911">
      <w:pPr>
        <w:spacing w:before="80" w:line="360" w:lineRule="auto"/>
        <w:jc w:val="both"/>
        <w:rPr>
          <w:sz w:val="20"/>
          <w:szCs w:val="20"/>
          <w:lang w:eastAsia="ja-JP"/>
        </w:rPr>
      </w:pPr>
      <w:r w:rsidRPr="001F5C91">
        <w:rPr>
          <w:sz w:val="20"/>
          <w:szCs w:val="20"/>
          <w:lang w:eastAsia="ja-JP"/>
        </w:rPr>
        <w:lastRenderedPageBreak/>
        <w:tab/>
        <w:t>Además de todo lo anterior, la primera reunión de departamento, una vez comenzado el periodo lectivo, se dedicará a intercambiar información de los alumnos que cada profesor ha tenido en cursos anteriores.</w:t>
      </w:r>
    </w:p>
    <w:p w:rsidR="00260E3E" w:rsidRPr="001F5C91" w:rsidRDefault="00260E3E" w:rsidP="00D37911">
      <w:pPr>
        <w:pStyle w:val="Default"/>
        <w:spacing w:line="360" w:lineRule="auto"/>
        <w:jc w:val="both"/>
        <w:rPr>
          <w:rFonts w:ascii="Times New Roman" w:hAnsi="Times New Roman" w:cs="Times New Roman"/>
          <w:color w:val="FF0000"/>
          <w:sz w:val="20"/>
          <w:szCs w:val="20"/>
        </w:rPr>
      </w:pPr>
    </w:p>
    <w:p w:rsidR="007640EF" w:rsidRPr="001F5C91" w:rsidRDefault="00260E3E" w:rsidP="00D37911">
      <w:pPr>
        <w:shd w:val="clear" w:color="auto" w:fill="CCFFCC"/>
        <w:spacing w:line="360" w:lineRule="auto"/>
        <w:ind w:left="-240" w:right="-496" w:hanging="300"/>
        <w:jc w:val="both"/>
        <w:rPr>
          <w:b/>
          <w:color w:val="000000"/>
          <w:sz w:val="20"/>
          <w:szCs w:val="20"/>
        </w:rPr>
      </w:pPr>
      <w:r w:rsidRPr="001F5C91">
        <w:rPr>
          <w:b/>
          <w:color w:val="000000"/>
          <w:sz w:val="20"/>
          <w:szCs w:val="20"/>
        </w:rPr>
        <w:t>9.-</w:t>
      </w:r>
      <w:bookmarkStart w:id="10" w:name="ExtraordinariaOrientación"/>
      <w:bookmarkEnd w:id="10"/>
      <w:r w:rsidR="00DD36B2" w:rsidRPr="001F5C91">
        <w:rPr>
          <w:b/>
          <w:color w:val="000000"/>
          <w:sz w:val="20"/>
          <w:szCs w:val="20"/>
        </w:rPr>
        <w:t>)</w:t>
      </w:r>
      <w:r w:rsidR="007640EF" w:rsidRPr="001F5C91">
        <w:rPr>
          <w:b/>
          <w:color w:val="000000"/>
          <w:sz w:val="20"/>
          <w:szCs w:val="20"/>
        </w:rPr>
        <w:t xml:space="preserve"> PRUEBAS EXTRAORD</w:t>
      </w:r>
      <w:r w:rsidR="00502387">
        <w:rPr>
          <w:b/>
          <w:color w:val="000000"/>
          <w:sz w:val="20"/>
          <w:szCs w:val="20"/>
        </w:rPr>
        <w:t>INARIAS</w:t>
      </w:r>
      <w:r w:rsidR="007640EF" w:rsidRPr="001F5C91">
        <w:rPr>
          <w:b/>
          <w:color w:val="000000"/>
          <w:sz w:val="20"/>
          <w:szCs w:val="20"/>
        </w:rPr>
        <w:t>: ACTIVIDADES DE APOYO, CRITERIORS DE LA PRUEBA E INFORME CON EVALUACIÓN NEGATIVA</w:t>
      </w:r>
    </w:p>
    <w:p w:rsidR="007640EF" w:rsidRPr="001F5C91" w:rsidRDefault="007640EF" w:rsidP="00D37911">
      <w:pPr>
        <w:pStyle w:val="Default"/>
        <w:spacing w:line="360" w:lineRule="auto"/>
        <w:ind w:left="-200"/>
        <w:rPr>
          <w:rFonts w:ascii="Times New Roman" w:hAnsi="Times New Roman" w:cs="Times New Roman"/>
          <w:b/>
          <w:color w:val="333399"/>
          <w:sz w:val="20"/>
          <w:szCs w:val="20"/>
          <w:u w:val="single"/>
        </w:rPr>
      </w:pPr>
    </w:p>
    <w:p w:rsidR="007640EF" w:rsidRPr="001F5C91" w:rsidRDefault="007640EF" w:rsidP="00D37911">
      <w:pPr>
        <w:pStyle w:val="Default"/>
        <w:spacing w:line="360" w:lineRule="auto"/>
        <w:ind w:left="-200"/>
        <w:rPr>
          <w:rFonts w:ascii="Times New Roman" w:hAnsi="Times New Roman" w:cs="Times New Roman"/>
          <w:b/>
          <w:color w:val="333399"/>
          <w:sz w:val="20"/>
          <w:szCs w:val="20"/>
          <w:u w:val="single"/>
        </w:rPr>
      </w:pPr>
      <w:r w:rsidRPr="001F5C91">
        <w:rPr>
          <w:rFonts w:ascii="Times New Roman" w:hAnsi="Times New Roman" w:cs="Times New Roman"/>
          <w:b/>
          <w:color w:val="333399"/>
          <w:sz w:val="20"/>
          <w:szCs w:val="20"/>
          <w:u w:val="single"/>
        </w:rPr>
        <w:t>9.01</w:t>
      </w:r>
      <w:r w:rsidR="00DD36B2" w:rsidRPr="001F5C91">
        <w:rPr>
          <w:rFonts w:ascii="Times New Roman" w:hAnsi="Times New Roman" w:cs="Times New Roman"/>
          <w:b/>
          <w:color w:val="333399"/>
          <w:sz w:val="20"/>
          <w:szCs w:val="20"/>
          <w:u w:val="single"/>
        </w:rPr>
        <w:t>.</w:t>
      </w:r>
      <w:r w:rsidRPr="001F5C91">
        <w:rPr>
          <w:rFonts w:ascii="Times New Roman" w:hAnsi="Times New Roman" w:cs="Times New Roman"/>
          <w:b/>
          <w:color w:val="333399"/>
          <w:sz w:val="20"/>
          <w:szCs w:val="20"/>
          <w:u w:val="single"/>
        </w:rPr>
        <w:t>- ACTIVIDADES DE ORIENTACIÓN Y APOYO ENCAMINADAS A LA SUPERACIÓN DE LAS PRUEBAS EXTRAORDINARIAS</w:t>
      </w:r>
    </w:p>
    <w:p w:rsidR="00010518" w:rsidRPr="001F5C91" w:rsidRDefault="00010518" w:rsidP="00D37911">
      <w:pPr>
        <w:suppressAutoHyphens/>
        <w:spacing w:line="360" w:lineRule="auto"/>
        <w:jc w:val="both"/>
        <w:rPr>
          <w:rFonts w:eastAsia="Symbol"/>
          <w:sz w:val="20"/>
          <w:szCs w:val="20"/>
          <w:lang w:eastAsia="ja-JP"/>
        </w:rPr>
      </w:pPr>
    </w:p>
    <w:p w:rsidR="00010518" w:rsidRPr="001F5C91" w:rsidRDefault="00010518" w:rsidP="00D37911">
      <w:pPr>
        <w:suppressAutoHyphens/>
        <w:spacing w:line="360" w:lineRule="auto"/>
        <w:jc w:val="both"/>
        <w:rPr>
          <w:rFonts w:eastAsia="Symbol"/>
          <w:sz w:val="20"/>
          <w:szCs w:val="20"/>
          <w:lang w:eastAsia="ja-JP"/>
        </w:rPr>
      </w:pPr>
      <w:r w:rsidRPr="001F5C91">
        <w:rPr>
          <w:rFonts w:eastAsia="Symbol"/>
          <w:sz w:val="20"/>
          <w:szCs w:val="20"/>
          <w:lang w:eastAsia="ja-JP"/>
        </w:rPr>
        <w:t>Para superar dicha prueba se realizarán todos los ejercicios del libro y de las hojas entregadas a lo largo del curso.</w:t>
      </w:r>
    </w:p>
    <w:p w:rsidR="00260E3E" w:rsidRPr="001F5C91" w:rsidRDefault="00260E3E" w:rsidP="00D37911">
      <w:pPr>
        <w:pStyle w:val="Default"/>
        <w:spacing w:line="360" w:lineRule="auto"/>
        <w:jc w:val="both"/>
        <w:rPr>
          <w:rFonts w:ascii="Times New Roman" w:hAnsi="Times New Roman" w:cs="Times New Roman"/>
          <w:color w:val="FF0000"/>
          <w:sz w:val="20"/>
          <w:szCs w:val="20"/>
        </w:rPr>
      </w:pPr>
    </w:p>
    <w:p w:rsidR="00260E3E" w:rsidRPr="001F5C91" w:rsidRDefault="007640EF" w:rsidP="00D37911">
      <w:pPr>
        <w:pStyle w:val="Default"/>
        <w:spacing w:line="360" w:lineRule="auto"/>
        <w:ind w:left="-200"/>
        <w:rPr>
          <w:rFonts w:ascii="Times New Roman" w:hAnsi="Times New Roman" w:cs="Times New Roman"/>
          <w:b/>
          <w:color w:val="333399"/>
          <w:sz w:val="20"/>
          <w:szCs w:val="20"/>
          <w:u w:val="single"/>
        </w:rPr>
      </w:pPr>
      <w:r w:rsidRPr="001F5C91">
        <w:rPr>
          <w:rFonts w:ascii="Times New Roman" w:hAnsi="Times New Roman" w:cs="Times New Roman"/>
          <w:b/>
          <w:color w:val="333399"/>
          <w:sz w:val="20"/>
          <w:szCs w:val="20"/>
          <w:u w:val="single"/>
        </w:rPr>
        <w:t>9</w:t>
      </w:r>
      <w:r w:rsidR="00DD36B2" w:rsidRPr="001F5C91">
        <w:rPr>
          <w:rFonts w:ascii="Times New Roman" w:hAnsi="Times New Roman" w:cs="Times New Roman"/>
          <w:b/>
          <w:color w:val="333399"/>
          <w:sz w:val="20"/>
          <w:szCs w:val="20"/>
          <w:u w:val="single"/>
        </w:rPr>
        <w:t>.02.</w:t>
      </w:r>
      <w:r w:rsidRPr="001F5C91">
        <w:rPr>
          <w:rFonts w:ascii="Times New Roman" w:hAnsi="Times New Roman" w:cs="Times New Roman"/>
          <w:b/>
          <w:color w:val="333399"/>
          <w:sz w:val="20"/>
          <w:szCs w:val="20"/>
          <w:u w:val="single"/>
        </w:rPr>
        <w:t>- CRITERIOS PARA ELABORAR EL INFORME DE LOS ALUMNOS CON EVALUACIÓN NEGATIVA</w:t>
      </w:r>
    </w:p>
    <w:p w:rsidR="00010518" w:rsidRPr="001F5C91" w:rsidRDefault="00010518" w:rsidP="00D37911">
      <w:pPr>
        <w:suppressAutoHyphens/>
        <w:spacing w:line="360" w:lineRule="auto"/>
        <w:jc w:val="both"/>
        <w:rPr>
          <w:rFonts w:eastAsia="Symbol"/>
          <w:b/>
          <w:sz w:val="20"/>
          <w:szCs w:val="20"/>
          <w:lang w:eastAsia="zh-CN"/>
        </w:rPr>
      </w:pPr>
      <w:r w:rsidRPr="001F5C91">
        <w:rPr>
          <w:rFonts w:eastAsia="Symbol"/>
          <w:b/>
          <w:sz w:val="20"/>
          <w:szCs w:val="20"/>
          <w:lang w:eastAsia="zh-CN"/>
        </w:rPr>
        <w:tab/>
      </w:r>
    </w:p>
    <w:p w:rsidR="00010518" w:rsidRPr="001F5C91" w:rsidRDefault="00010518" w:rsidP="00D37911">
      <w:pPr>
        <w:suppressAutoHyphens/>
        <w:spacing w:line="360" w:lineRule="auto"/>
        <w:jc w:val="both"/>
        <w:rPr>
          <w:rFonts w:eastAsia="Symbol"/>
          <w:b/>
          <w:sz w:val="20"/>
          <w:szCs w:val="20"/>
          <w:lang w:eastAsia="zh-CN"/>
        </w:rPr>
      </w:pPr>
      <w:r w:rsidRPr="001F5C91">
        <w:rPr>
          <w:rFonts w:eastAsia="Symbol"/>
          <w:b/>
          <w:sz w:val="20"/>
          <w:szCs w:val="20"/>
          <w:lang w:eastAsia="zh-CN"/>
        </w:rPr>
        <w:t>Objetivos no superados en el curso:</w:t>
      </w:r>
    </w:p>
    <w:p w:rsidR="00010518" w:rsidRPr="001F5C91" w:rsidRDefault="00010518" w:rsidP="00D37911">
      <w:pPr>
        <w:suppressAutoHyphens/>
        <w:spacing w:line="360" w:lineRule="auto"/>
        <w:jc w:val="both"/>
        <w:rPr>
          <w:rFonts w:eastAsia="Symbol"/>
          <w:b/>
          <w:sz w:val="20"/>
          <w:szCs w:val="20"/>
          <w:lang w:eastAsia="zh-CN"/>
        </w:rPr>
      </w:pP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01.- Conocer y distinguir las distintas clases de números.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02.- Ampliar el campo numérico con los números racionales, realizando con soltura las operaciones entre ellos.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03.- Saber expresar un número en distintas notaciones.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04.- Expresar de forma clara y ordenada los cálculos realizados.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05.- Reconocer situaciones reales en las que sea necesario aplicar criterios de proporcionalidad.</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06.- Expresar de forma clara y ordenada los cálculos realizados.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07.- Ampliar el campo numérico con los números irracionales.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08.- Mayor control en la precisión y el error de las medidas.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09.- Realizar con soltura operaciones con potencias y raíces, tomando en consideración las propiedades de las mismas.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10.- Reafirmar en el lenguaje y modo de argumentación habituales las distintas formas de expresión matemática.</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11.- Plantear en forma de ecuaciones y/o sistemas de ecuaciones situaciones de la vida cotidiana y adquirir destreza en la resolución de las mismas.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12.- Observar regularidades numéricas y sus propiedades.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13.- Calcular el término general en casos sencillos.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14.- Calcular superficies y volúmenes de los distintos cuerpos geométricos. Conocer distintos métodos para calcular distancias y alturas, empleando para ello las fórmulas correspondientes y los instrumentos de medida necesarios para la obtención de los datos.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15.- Ampliar el conocimiento del plano y del espacio con nuevas figuras geométricas.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16.- Usar distintos sistemas de referencia para la localización y situación de los objetos.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17.- Extraer información contenida en las tablas de datos y representar gráficamente dichos datos.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lastRenderedPageBreak/>
        <w:t>18.- Distinguir e interpretar relaciones funcionales.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19.- Ampliar y formalizar el estudio de las gráficas y funciones.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20.- Conocer propiedades generales de las funciones elementales.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21.- Reconocer e interpretar distintos tipos de gráficas.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22.- Analizar situaciones en las que se presenten variables estadísticas unidimensionales.</w:t>
      </w:r>
    </w:p>
    <w:p w:rsidR="00010518" w:rsidRPr="001F5C91" w:rsidRDefault="00010518" w:rsidP="00D37911">
      <w:pPr>
        <w:suppressAutoHyphens/>
        <w:spacing w:line="360" w:lineRule="auto"/>
        <w:ind w:left="426" w:hanging="426"/>
        <w:jc w:val="both"/>
        <w:rPr>
          <w:rFonts w:eastAsia="Symbol"/>
          <w:sz w:val="20"/>
          <w:szCs w:val="20"/>
          <w:lang w:eastAsia="ja-JP"/>
        </w:rPr>
      </w:pPr>
      <w:r w:rsidRPr="001F5C91">
        <w:rPr>
          <w:rFonts w:eastAsia="Symbol"/>
          <w:sz w:val="20"/>
          <w:szCs w:val="20"/>
          <w:lang w:eastAsia="ja-JP"/>
        </w:rPr>
        <w:t>23.- Interpretar las tablas y gráficas estadísticas con la ayuda de las medidas de centralización y dispersión.</w:t>
      </w:r>
    </w:p>
    <w:p w:rsidR="00010518" w:rsidRPr="001F5C91" w:rsidRDefault="00010518" w:rsidP="00D37911">
      <w:pPr>
        <w:suppressAutoHyphens/>
        <w:spacing w:line="360" w:lineRule="auto"/>
        <w:jc w:val="both"/>
        <w:rPr>
          <w:rFonts w:eastAsia="Symbol"/>
          <w:b/>
          <w:sz w:val="20"/>
          <w:szCs w:val="20"/>
          <w:lang w:eastAsia="zh-CN"/>
        </w:rPr>
      </w:pPr>
    </w:p>
    <w:p w:rsidR="00010518" w:rsidRPr="001F5C91" w:rsidRDefault="00010518" w:rsidP="00D37911">
      <w:pPr>
        <w:suppressAutoHyphens/>
        <w:spacing w:line="360" w:lineRule="auto"/>
        <w:jc w:val="both"/>
        <w:rPr>
          <w:rFonts w:eastAsia="Symbol"/>
          <w:b/>
          <w:sz w:val="20"/>
          <w:szCs w:val="20"/>
          <w:lang w:eastAsia="zh-CN"/>
        </w:rPr>
      </w:pPr>
      <w:r w:rsidRPr="001F5C91">
        <w:rPr>
          <w:rFonts w:eastAsia="Symbol"/>
          <w:b/>
          <w:sz w:val="20"/>
          <w:szCs w:val="20"/>
          <w:lang w:eastAsia="zh-CN"/>
        </w:rPr>
        <w:t>Se detallan a continuación lo contenidos mínimos para la prueba de Septiembre:</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01.- Utilizar correctamente el cálculo con números fraccionarios, respetando la jerarquía de las operaciones y utilizando correctamente los paréntesis.</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02.- Utilizar correctamente los números fraccionarios para resolver problemas y situaciones de la vida cotidiana.</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03.- Distinguir situaciones de proporcionalidad y, en su caso, discernir si es directa o inversa.</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04.- Manejar con soltura las operaciones con potencias de exponente entero y racional.</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05.- Manejar con soltura las operaciones con monomios y polinomios</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06.- Manejar con soltura las identidades notables.</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07.- Utilizar correctamente la jerarquía y propiedades de las operaciones para simplificar expresiones algebraicas sencillas.</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08.- Analizar correctamente un problema, distinguiendo los elementos conocidos (datos) de los que se quieren conocer.</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09.- Resolver correctamente problemas sencillos referidos a situaciones reales en los que haya que utilizar ecuaciones y sistemas.</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10.- Conocer el concepto de sucesión y aplicar correctamente su término general.</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11.- Distinguir claramente entre progresión aritmética y geométrica.</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12.- Calcular correctamente perímetros y áreas de figuras geométricas regulares.</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13.- Utilizar correctamente las fórmulas para calcular volúmenes.</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14.- Distinguir correctamente los elementos que integran una representación gráfica.</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15.- Identificar intervalos de crecimiento y decrecimiento, máximos y mínimos, así como distintas propiedades de una función a través de su gráfica.</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16.- Representar correctamente funciones lineales y afines.</w:t>
      </w:r>
    </w:p>
    <w:p w:rsidR="00010518" w:rsidRPr="001F5C91" w:rsidRDefault="00010518" w:rsidP="00D37911">
      <w:pPr>
        <w:suppressAutoHyphens/>
        <w:spacing w:before="80" w:line="360" w:lineRule="auto"/>
        <w:ind w:left="426" w:hanging="426"/>
        <w:jc w:val="both"/>
        <w:rPr>
          <w:rFonts w:eastAsia="Symbol"/>
          <w:sz w:val="20"/>
          <w:szCs w:val="20"/>
          <w:lang w:eastAsia="ja-JP"/>
        </w:rPr>
      </w:pPr>
      <w:r w:rsidRPr="001F5C91">
        <w:rPr>
          <w:rFonts w:eastAsia="Symbol"/>
          <w:sz w:val="20"/>
          <w:szCs w:val="20"/>
          <w:lang w:eastAsia="ja-JP"/>
        </w:rPr>
        <w:t>17.- Ordenar correctamente los datos extraídos de una información.</w:t>
      </w:r>
    </w:p>
    <w:p w:rsidR="00010518" w:rsidRPr="001F5C91" w:rsidRDefault="00010518" w:rsidP="00D37911">
      <w:pPr>
        <w:suppressAutoHyphens/>
        <w:spacing w:line="360" w:lineRule="auto"/>
        <w:ind w:left="567" w:hanging="567"/>
        <w:jc w:val="both"/>
        <w:rPr>
          <w:rFonts w:eastAsia="Symbol"/>
          <w:sz w:val="20"/>
          <w:szCs w:val="20"/>
          <w:lang w:eastAsia="ja-JP"/>
        </w:rPr>
      </w:pPr>
      <w:r w:rsidRPr="001F5C91">
        <w:rPr>
          <w:rFonts w:eastAsia="Symbol"/>
          <w:sz w:val="20"/>
          <w:szCs w:val="20"/>
          <w:lang w:eastAsia="ja-JP"/>
        </w:rPr>
        <w:t>18.- Calcular correctamente los parámetros de centralización y dispersión.</w:t>
      </w:r>
    </w:p>
    <w:p w:rsidR="00010518" w:rsidRPr="001F5C91" w:rsidRDefault="00010518" w:rsidP="00D37911">
      <w:pPr>
        <w:suppressAutoHyphens/>
        <w:spacing w:line="360" w:lineRule="auto"/>
        <w:ind w:left="567" w:hanging="567"/>
        <w:jc w:val="both"/>
        <w:rPr>
          <w:rFonts w:eastAsia="Symbol"/>
          <w:sz w:val="20"/>
          <w:szCs w:val="20"/>
          <w:lang w:eastAsia="ja-JP"/>
        </w:rPr>
      </w:pPr>
    </w:p>
    <w:p w:rsidR="00010518" w:rsidRPr="001F5C91" w:rsidRDefault="00010518" w:rsidP="00D37911">
      <w:pPr>
        <w:suppressAutoHyphens/>
        <w:spacing w:line="360" w:lineRule="auto"/>
        <w:jc w:val="both"/>
        <w:rPr>
          <w:rFonts w:eastAsia="Symbol"/>
          <w:sz w:val="20"/>
          <w:szCs w:val="20"/>
          <w:lang w:eastAsia="ja-JP"/>
        </w:rPr>
      </w:pPr>
      <w:bookmarkStart w:id="11" w:name="_Hlk20337166"/>
      <w:r w:rsidRPr="001F5C91">
        <w:rPr>
          <w:rFonts w:eastAsia="Symbol"/>
          <w:sz w:val="20"/>
          <w:szCs w:val="20"/>
          <w:lang w:eastAsia="ja-JP"/>
        </w:rPr>
        <w:t>Para superar dicha prueba se realizarán todos los ejercicios del libro y de las hojas entregadas a lo largo del curso.</w:t>
      </w:r>
    </w:p>
    <w:bookmarkEnd w:id="11"/>
    <w:p w:rsidR="007640EF" w:rsidRPr="001F5C91" w:rsidRDefault="007640EF" w:rsidP="00D37911">
      <w:pPr>
        <w:pStyle w:val="Default"/>
        <w:spacing w:line="360" w:lineRule="auto"/>
        <w:jc w:val="both"/>
        <w:rPr>
          <w:rFonts w:ascii="Times New Roman" w:hAnsi="Times New Roman" w:cs="Times New Roman"/>
          <w:b/>
          <w:color w:val="333399"/>
          <w:sz w:val="20"/>
          <w:szCs w:val="20"/>
          <w:u w:val="single"/>
        </w:rPr>
      </w:pPr>
    </w:p>
    <w:p w:rsidR="007640EF" w:rsidRPr="001F5C91" w:rsidRDefault="007640EF" w:rsidP="00D37911">
      <w:pPr>
        <w:pStyle w:val="Default"/>
        <w:spacing w:line="360" w:lineRule="auto"/>
        <w:ind w:left="-200"/>
        <w:rPr>
          <w:rFonts w:ascii="Times New Roman" w:hAnsi="Times New Roman" w:cs="Times New Roman"/>
          <w:b/>
          <w:color w:val="333399"/>
          <w:sz w:val="20"/>
          <w:szCs w:val="20"/>
          <w:u w:val="single"/>
        </w:rPr>
      </w:pPr>
      <w:r w:rsidRPr="001F5C91">
        <w:rPr>
          <w:rFonts w:ascii="Times New Roman" w:hAnsi="Times New Roman" w:cs="Times New Roman"/>
          <w:b/>
          <w:color w:val="333399"/>
          <w:sz w:val="20"/>
          <w:szCs w:val="20"/>
          <w:u w:val="single"/>
        </w:rPr>
        <w:lastRenderedPageBreak/>
        <w:t>9</w:t>
      </w:r>
      <w:r w:rsidR="00DD36B2" w:rsidRPr="001F5C91">
        <w:rPr>
          <w:rFonts w:ascii="Times New Roman" w:hAnsi="Times New Roman" w:cs="Times New Roman"/>
          <w:b/>
          <w:color w:val="333399"/>
          <w:sz w:val="20"/>
          <w:szCs w:val="20"/>
          <w:u w:val="single"/>
        </w:rPr>
        <w:t>.03.</w:t>
      </w:r>
      <w:r w:rsidRPr="001F5C91">
        <w:rPr>
          <w:rFonts w:ascii="Times New Roman" w:hAnsi="Times New Roman" w:cs="Times New Roman"/>
          <w:b/>
          <w:color w:val="333399"/>
          <w:sz w:val="20"/>
          <w:szCs w:val="20"/>
          <w:u w:val="single"/>
        </w:rPr>
        <w:t>- CRITERIOS PARA DISEÑAR Y CONCRETAR LA PRUEBA EXTRAORDINARIA</w:t>
      </w:r>
    </w:p>
    <w:p w:rsidR="00260E3E" w:rsidRPr="001F5C91" w:rsidRDefault="00260E3E" w:rsidP="00D37911">
      <w:pPr>
        <w:pStyle w:val="Default"/>
        <w:spacing w:line="360" w:lineRule="auto"/>
        <w:jc w:val="both"/>
        <w:rPr>
          <w:rFonts w:ascii="Times New Roman" w:hAnsi="Times New Roman" w:cs="Times New Roman"/>
          <w:color w:val="auto"/>
          <w:sz w:val="20"/>
          <w:szCs w:val="20"/>
        </w:rPr>
      </w:pPr>
    </w:p>
    <w:p w:rsidR="00010518" w:rsidRPr="001F5C91" w:rsidRDefault="00010518" w:rsidP="00D37911">
      <w:pPr>
        <w:spacing w:before="80" w:line="360" w:lineRule="auto"/>
        <w:jc w:val="both"/>
        <w:rPr>
          <w:sz w:val="20"/>
          <w:szCs w:val="20"/>
          <w:lang w:eastAsia="ja-JP"/>
        </w:rPr>
      </w:pPr>
      <w:r w:rsidRPr="001F5C91">
        <w:rPr>
          <w:sz w:val="20"/>
          <w:szCs w:val="20"/>
          <w:lang w:eastAsia="ja-JP"/>
        </w:rPr>
        <w:t>Mención aparte merecen las pruebas extraordinarias. Todos los ejercicios, problemas y actividades de dichas pruebas se ajustarán a los mínimos contemplados en esta programación, pero estas pruebas serán el único instrumento de evaluación para aquellos alumnos que deban realizarlas.</w:t>
      </w:r>
    </w:p>
    <w:p w:rsidR="00260E3E" w:rsidRPr="001F5C91" w:rsidRDefault="00260E3E" w:rsidP="00D37911">
      <w:pPr>
        <w:pStyle w:val="Default"/>
        <w:spacing w:line="360" w:lineRule="auto"/>
        <w:jc w:val="both"/>
        <w:rPr>
          <w:rFonts w:ascii="Times New Roman" w:hAnsi="Times New Roman" w:cs="Times New Roman"/>
          <w:color w:val="auto"/>
          <w:sz w:val="20"/>
          <w:szCs w:val="20"/>
        </w:rPr>
      </w:pPr>
    </w:p>
    <w:p w:rsidR="00260E3E" w:rsidRPr="001F5C91" w:rsidRDefault="00260E3E" w:rsidP="00D37911">
      <w:pPr>
        <w:pStyle w:val="Default"/>
        <w:spacing w:line="360" w:lineRule="auto"/>
        <w:jc w:val="both"/>
        <w:rPr>
          <w:rFonts w:ascii="Times New Roman" w:hAnsi="Times New Roman" w:cs="Times New Roman"/>
          <w:color w:val="FF0000"/>
          <w:sz w:val="20"/>
          <w:szCs w:val="20"/>
        </w:rPr>
      </w:pPr>
    </w:p>
    <w:p w:rsidR="00260E3E" w:rsidRPr="001F5C91" w:rsidRDefault="007640EF" w:rsidP="00D37911">
      <w:pPr>
        <w:shd w:val="clear" w:color="auto" w:fill="CCFFCC"/>
        <w:spacing w:line="360" w:lineRule="auto"/>
        <w:ind w:left="-240" w:right="-496" w:hanging="300"/>
        <w:jc w:val="both"/>
        <w:rPr>
          <w:b/>
          <w:color w:val="000000"/>
          <w:sz w:val="20"/>
          <w:szCs w:val="20"/>
        </w:rPr>
      </w:pPr>
      <w:r w:rsidRPr="001F5C91">
        <w:rPr>
          <w:b/>
          <w:color w:val="000000"/>
          <w:sz w:val="20"/>
          <w:szCs w:val="20"/>
        </w:rPr>
        <w:t>10</w:t>
      </w:r>
      <w:r w:rsidR="00260E3E" w:rsidRPr="001F5C91">
        <w:rPr>
          <w:b/>
          <w:color w:val="000000"/>
          <w:sz w:val="20"/>
          <w:szCs w:val="20"/>
        </w:rPr>
        <w:t>.-</w:t>
      </w:r>
      <w:bookmarkStart w:id="12" w:name="Recuperaciones"/>
      <w:bookmarkEnd w:id="12"/>
      <w:r w:rsidR="00DD36B2" w:rsidRPr="001F5C91">
        <w:rPr>
          <w:b/>
          <w:color w:val="000000"/>
          <w:sz w:val="20"/>
          <w:szCs w:val="20"/>
        </w:rPr>
        <w:t>)</w:t>
      </w:r>
      <w:r w:rsidR="007F4CED" w:rsidRPr="001F5C91">
        <w:rPr>
          <w:b/>
          <w:color w:val="000000"/>
          <w:sz w:val="20"/>
          <w:szCs w:val="20"/>
        </w:rPr>
        <w:t xml:space="preserve"> </w:t>
      </w:r>
      <w:r w:rsidR="00260E3E" w:rsidRPr="001F5C91">
        <w:rPr>
          <w:b/>
          <w:color w:val="000000"/>
          <w:sz w:val="20"/>
          <w:szCs w:val="20"/>
        </w:rPr>
        <w:t>ACTIVIDADES DE RECUPERACIÓN PARA LOS ALUMNOS CON MATERIAS NO SUPERADAS DE CURSOS ANTERIORES Y ORIENTACIONES Y APÒYOS PARA LOGRAR DICHA RECUPERACIÓN</w:t>
      </w:r>
    </w:p>
    <w:p w:rsidR="00A93F3E" w:rsidRPr="001F5C91" w:rsidRDefault="00A93F3E" w:rsidP="00D37911">
      <w:pPr>
        <w:spacing w:before="80" w:line="360" w:lineRule="auto"/>
        <w:ind w:firstLine="425"/>
        <w:jc w:val="both"/>
        <w:rPr>
          <w:sz w:val="20"/>
          <w:szCs w:val="20"/>
          <w:lang w:eastAsia="ja-JP"/>
        </w:rPr>
      </w:pPr>
      <w:r w:rsidRPr="001F5C91">
        <w:rPr>
          <w:sz w:val="20"/>
          <w:szCs w:val="20"/>
          <w:lang w:eastAsia="ja-JP"/>
        </w:rPr>
        <w:t>Los alumnos con la asignatura pendiente del curso anterior deberán realizar los ejercicios propuestos por el Departamento y entregarlos en la fecha del examen de cada evaluación de pendientes (noviembre, febrero y abril). Los que tengan de media “5” ó más, con las tres notas mayores o iguales a “3”, aprobarán la asignatura del curso anterior. Los que no, tendrán un último examen de toda la asignatura a finales de abril. Dichas pruebas serán en francés para los alumnos del programa bilingüe.</w:t>
      </w:r>
    </w:p>
    <w:p w:rsidR="00A93F3E" w:rsidRPr="001F5C91" w:rsidRDefault="00A93F3E" w:rsidP="00D37911">
      <w:pPr>
        <w:spacing w:before="80" w:line="360" w:lineRule="auto"/>
        <w:ind w:firstLine="425"/>
        <w:jc w:val="both"/>
        <w:rPr>
          <w:sz w:val="20"/>
          <w:szCs w:val="20"/>
          <w:lang w:eastAsia="ja-JP"/>
        </w:rPr>
      </w:pPr>
      <w:r w:rsidRPr="001F5C91">
        <w:rPr>
          <w:sz w:val="20"/>
          <w:szCs w:val="20"/>
          <w:lang w:eastAsia="ja-JP"/>
        </w:rPr>
        <w:tab/>
        <w:t>No obstante, si el profesor de referencia, teniendo en cuenta la trayectoria del alumno en el presente curso, considera que un alumno ha superado los objetivos del curso anterior, aunque la calificación en la última prueba haya sido negativa, dará la materia superada.</w:t>
      </w:r>
    </w:p>
    <w:p w:rsidR="00A93F3E" w:rsidRPr="001F5C91" w:rsidRDefault="00A93F3E" w:rsidP="00D37911">
      <w:pPr>
        <w:spacing w:before="80" w:line="360" w:lineRule="auto"/>
        <w:ind w:firstLine="425"/>
        <w:jc w:val="both"/>
        <w:rPr>
          <w:sz w:val="20"/>
          <w:szCs w:val="20"/>
          <w:lang w:eastAsia="ja-JP"/>
        </w:rPr>
      </w:pPr>
      <w:r w:rsidRPr="001F5C91">
        <w:rPr>
          <w:sz w:val="20"/>
          <w:szCs w:val="20"/>
          <w:lang w:eastAsia="ja-JP"/>
        </w:rPr>
        <w:tab/>
        <w:t>Todos estos alumnos recibirán por escrito en la segunda quincena de octubre lo anteriormente expuesto y firmarán un acuse de recibo. La fecha y hora de cada una de las pruebas se notificará con antelación suficiente.</w:t>
      </w:r>
    </w:p>
    <w:p w:rsidR="003366F6" w:rsidRPr="001F5C91" w:rsidRDefault="003366F6" w:rsidP="00D37911">
      <w:pPr>
        <w:pStyle w:val="Default"/>
        <w:spacing w:line="360" w:lineRule="auto"/>
        <w:jc w:val="both"/>
        <w:rPr>
          <w:rFonts w:ascii="Times New Roman" w:hAnsi="Times New Roman" w:cs="Times New Roman"/>
          <w:color w:val="FF0000"/>
          <w:sz w:val="20"/>
          <w:szCs w:val="20"/>
        </w:rPr>
      </w:pPr>
    </w:p>
    <w:p w:rsidR="00260E3E" w:rsidRPr="001F5C91" w:rsidRDefault="00260E3E" w:rsidP="00D37911">
      <w:pPr>
        <w:pStyle w:val="Default"/>
        <w:spacing w:line="360" w:lineRule="auto"/>
        <w:jc w:val="both"/>
        <w:rPr>
          <w:rFonts w:ascii="Times New Roman" w:hAnsi="Times New Roman" w:cs="Times New Roman"/>
          <w:color w:val="FF0000"/>
          <w:sz w:val="20"/>
          <w:szCs w:val="20"/>
        </w:rPr>
      </w:pPr>
    </w:p>
    <w:p w:rsidR="006D340B" w:rsidRPr="001F5C91" w:rsidRDefault="007640EF" w:rsidP="00D37911">
      <w:pPr>
        <w:shd w:val="clear" w:color="auto" w:fill="CCFFCC"/>
        <w:spacing w:line="360" w:lineRule="auto"/>
        <w:ind w:left="-240" w:right="-496" w:hanging="300"/>
        <w:jc w:val="both"/>
        <w:rPr>
          <w:b/>
          <w:color w:val="000000"/>
          <w:sz w:val="20"/>
          <w:szCs w:val="20"/>
        </w:rPr>
      </w:pPr>
      <w:r w:rsidRPr="001F5C91">
        <w:rPr>
          <w:b/>
          <w:color w:val="000000"/>
          <w:sz w:val="20"/>
          <w:szCs w:val="20"/>
        </w:rPr>
        <w:t>11</w:t>
      </w:r>
      <w:r w:rsidR="006D340B" w:rsidRPr="001F5C91">
        <w:rPr>
          <w:b/>
          <w:color w:val="000000"/>
          <w:sz w:val="20"/>
          <w:szCs w:val="20"/>
        </w:rPr>
        <w:t>.-</w:t>
      </w:r>
      <w:bookmarkStart w:id="13" w:name="Diversidad"/>
      <w:bookmarkEnd w:id="13"/>
      <w:r w:rsidR="00DD36B2" w:rsidRPr="001F5C91">
        <w:rPr>
          <w:b/>
          <w:color w:val="000000"/>
          <w:sz w:val="20"/>
          <w:szCs w:val="20"/>
        </w:rPr>
        <w:t xml:space="preserve">) </w:t>
      </w:r>
      <w:r w:rsidR="006D340B" w:rsidRPr="001F5C91">
        <w:rPr>
          <w:b/>
          <w:color w:val="000000"/>
          <w:sz w:val="20"/>
          <w:szCs w:val="20"/>
        </w:rPr>
        <w:t xml:space="preserve">MEDIDAS DE ATENCIÓN A LA DIVERSIDAD. </w:t>
      </w:r>
    </w:p>
    <w:p w:rsidR="006D340B" w:rsidRPr="001F5C91" w:rsidRDefault="006D340B" w:rsidP="00D37911">
      <w:pPr>
        <w:pStyle w:val="Default"/>
        <w:spacing w:line="360" w:lineRule="auto"/>
        <w:ind w:left="-200"/>
        <w:jc w:val="both"/>
        <w:rPr>
          <w:rFonts w:ascii="Times New Roman" w:hAnsi="Times New Roman" w:cs="Times New Roman"/>
          <w:color w:val="auto"/>
          <w:sz w:val="20"/>
          <w:szCs w:val="20"/>
        </w:rPr>
      </w:pPr>
    </w:p>
    <w:p w:rsidR="006D340B" w:rsidRPr="001F5C91" w:rsidRDefault="007640EF" w:rsidP="00D37911">
      <w:pPr>
        <w:pStyle w:val="Default"/>
        <w:spacing w:line="360" w:lineRule="auto"/>
        <w:ind w:left="-200"/>
        <w:rPr>
          <w:rFonts w:ascii="Times New Roman" w:hAnsi="Times New Roman" w:cs="Times New Roman"/>
          <w:b/>
          <w:color w:val="333399"/>
          <w:sz w:val="20"/>
          <w:szCs w:val="20"/>
          <w:u w:val="single"/>
        </w:rPr>
      </w:pPr>
      <w:r w:rsidRPr="001F5C91">
        <w:rPr>
          <w:rFonts w:ascii="Times New Roman" w:hAnsi="Times New Roman" w:cs="Times New Roman"/>
          <w:b/>
          <w:color w:val="333399"/>
          <w:sz w:val="20"/>
          <w:szCs w:val="20"/>
          <w:u w:val="single"/>
        </w:rPr>
        <w:t>11</w:t>
      </w:r>
      <w:r w:rsidR="006D340B" w:rsidRPr="001F5C91">
        <w:rPr>
          <w:rFonts w:ascii="Times New Roman" w:hAnsi="Times New Roman" w:cs="Times New Roman"/>
          <w:b/>
          <w:color w:val="333399"/>
          <w:sz w:val="20"/>
          <w:szCs w:val="20"/>
          <w:u w:val="single"/>
        </w:rPr>
        <w:t>.01</w:t>
      </w:r>
      <w:r w:rsidR="00DD36B2" w:rsidRPr="001F5C91">
        <w:rPr>
          <w:rFonts w:ascii="Times New Roman" w:hAnsi="Times New Roman" w:cs="Times New Roman"/>
          <w:b/>
          <w:color w:val="333399"/>
          <w:sz w:val="20"/>
          <w:szCs w:val="20"/>
          <w:u w:val="single"/>
        </w:rPr>
        <w:t>.</w:t>
      </w:r>
      <w:r w:rsidR="006D340B" w:rsidRPr="001F5C91">
        <w:rPr>
          <w:rFonts w:ascii="Times New Roman" w:hAnsi="Times New Roman" w:cs="Times New Roman"/>
          <w:b/>
          <w:color w:val="333399"/>
          <w:sz w:val="20"/>
          <w:szCs w:val="20"/>
          <w:u w:val="single"/>
        </w:rPr>
        <w:t>-</w:t>
      </w:r>
      <w:r w:rsidR="00DD36B2" w:rsidRPr="001F5C91">
        <w:rPr>
          <w:rFonts w:ascii="Times New Roman" w:hAnsi="Times New Roman" w:cs="Times New Roman"/>
          <w:b/>
          <w:color w:val="333399"/>
          <w:sz w:val="20"/>
          <w:szCs w:val="20"/>
          <w:u w:val="single"/>
        </w:rPr>
        <w:t xml:space="preserve"> </w:t>
      </w:r>
      <w:r w:rsidR="006D340B" w:rsidRPr="001F5C91">
        <w:rPr>
          <w:rFonts w:ascii="Times New Roman" w:hAnsi="Times New Roman" w:cs="Times New Roman"/>
          <w:b/>
          <w:color w:val="333399"/>
          <w:sz w:val="20"/>
          <w:szCs w:val="20"/>
          <w:u w:val="single"/>
        </w:rPr>
        <w:t>MEDIDAS DE ATENCIÓN A LA DIVERSIDAD</w:t>
      </w:r>
    </w:p>
    <w:p w:rsidR="00A93F3E" w:rsidRPr="001F5C91" w:rsidRDefault="00A93F3E" w:rsidP="00D37911">
      <w:pPr>
        <w:pStyle w:val="Default"/>
        <w:spacing w:line="360" w:lineRule="auto"/>
        <w:jc w:val="both"/>
        <w:rPr>
          <w:rFonts w:ascii="Times New Roman" w:hAnsi="Times New Roman" w:cs="Times New Roman"/>
          <w:sz w:val="20"/>
          <w:szCs w:val="20"/>
          <w:lang w:eastAsia="ja-JP"/>
        </w:rPr>
      </w:pPr>
    </w:p>
    <w:p w:rsidR="006D340B" w:rsidRPr="001F5C91" w:rsidRDefault="00A93F3E" w:rsidP="00D37911">
      <w:pPr>
        <w:pStyle w:val="Default"/>
        <w:spacing w:line="360" w:lineRule="auto"/>
        <w:jc w:val="both"/>
        <w:rPr>
          <w:rFonts w:ascii="Times New Roman" w:hAnsi="Times New Roman" w:cs="Times New Roman"/>
          <w:color w:val="FF0000"/>
          <w:sz w:val="20"/>
          <w:szCs w:val="20"/>
        </w:rPr>
      </w:pPr>
      <w:r w:rsidRPr="001F5C91">
        <w:rPr>
          <w:rFonts w:ascii="Times New Roman" w:hAnsi="Times New Roman" w:cs="Times New Roman"/>
          <w:sz w:val="20"/>
          <w:szCs w:val="20"/>
          <w:lang w:eastAsia="ja-JP"/>
        </w:rPr>
        <w:t>Para aquellos alumnos que requieran Atención a la Diversidad, los profesores del Departamento seguirán las indicaciones de Jefatura de Estudios (JE) y del Departamento de Orientación (DO). En el caso de que se necesiten Adaptaciones Curriculares Significativas (ACS) las realizarán los propios profesores de referencia en coordinación con la PT. Las horas de atención individualizada se consensuarán con JE y el DO. Para aquellos que presenten un desfase curricular inferior a un curso, el profesor de referencia decidirá si es necesaria una Adaptación Curricular no Significativa (ACNS).</w:t>
      </w:r>
    </w:p>
    <w:p w:rsidR="006D340B" w:rsidRPr="001F5C91" w:rsidRDefault="006D340B" w:rsidP="00D37911">
      <w:pPr>
        <w:pStyle w:val="Default"/>
        <w:spacing w:line="360" w:lineRule="auto"/>
        <w:ind w:left="-200"/>
        <w:rPr>
          <w:rFonts w:ascii="Times New Roman" w:hAnsi="Times New Roman" w:cs="Times New Roman"/>
          <w:color w:val="FF0000"/>
          <w:sz w:val="20"/>
          <w:szCs w:val="20"/>
        </w:rPr>
      </w:pPr>
    </w:p>
    <w:p w:rsidR="006D340B" w:rsidRPr="001F5C91" w:rsidRDefault="006D340B" w:rsidP="00D37911">
      <w:pPr>
        <w:pStyle w:val="Default"/>
        <w:spacing w:line="360" w:lineRule="auto"/>
        <w:jc w:val="both"/>
        <w:rPr>
          <w:rFonts w:ascii="Times New Roman" w:hAnsi="Times New Roman" w:cs="Times New Roman"/>
          <w:color w:val="FF0000"/>
          <w:sz w:val="20"/>
          <w:szCs w:val="20"/>
        </w:rPr>
      </w:pPr>
    </w:p>
    <w:p w:rsidR="006D340B" w:rsidRPr="001F5C91" w:rsidRDefault="007640EF" w:rsidP="00D37911">
      <w:pPr>
        <w:pStyle w:val="Default"/>
        <w:spacing w:line="360" w:lineRule="auto"/>
        <w:ind w:left="-200"/>
        <w:rPr>
          <w:rFonts w:ascii="Times New Roman" w:hAnsi="Times New Roman" w:cs="Times New Roman"/>
          <w:color w:val="auto"/>
          <w:sz w:val="20"/>
          <w:szCs w:val="20"/>
        </w:rPr>
      </w:pPr>
      <w:r w:rsidRPr="001F5C91">
        <w:rPr>
          <w:rFonts w:ascii="Times New Roman" w:hAnsi="Times New Roman" w:cs="Times New Roman"/>
          <w:b/>
          <w:color w:val="333399"/>
          <w:sz w:val="20"/>
          <w:szCs w:val="20"/>
          <w:u w:val="single"/>
        </w:rPr>
        <w:t>11</w:t>
      </w:r>
      <w:r w:rsidR="006D340B" w:rsidRPr="001F5C91">
        <w:rPr>
          <w:rFonts w:ascii="Times New Roman" w:hAnsi="Times New Roman" w:cs="Times New Roman"/>
          <w:b/>
          <w:color w:val="333399"/>
          <w:sz w:val="20"/>
          <w:szCs w:val="20"/>
          <w:u w:val="single"/>
        </w:rPr>
        <w:t>.02</w:t>
      </w:r>
      <w:r w:rsidR="00DD36B2" w:rsidRPr="001F5C91">
        <w:rPr>
          <w:rFonts w:ascii="Times New Roman" w:hAnsi="Times New Roman" w:cs="Times New Roman"/>
          <w:b/>
          <w:color w:val="333399"/>
          <w:sz w:val="20"/>
          <w:szCs w:val="20"/>
          <w:u w:val="single"/>
        </w:rPr>
        <w:t>.</w:t>
      </w:r>
      <w:r w:rsidR="006D340B" w:rsidRPr="001F5C91">
        <w:rPr>
          <w:rFonts w:ascii="Times New Roman" w:hAnsi="Times New Roman" w:cs="Times New Roman"/>
          <w:b/>
          <w:color w:val="333399"/>
          <w:sz w:val="20"/>
          <w:szCs w:val="20"/>
          <w:u w:val="single"/>
        </w:rPr>
        <w:t>-</w:t>
      </w:r>
      <w:r w:rsidR="00DD36B2" w:rsidRPr="001F5C91">
        <w:rPr>
          <w:rFonts w:ascii="Times New Roman" w:hAnsi="Times New Roman" w:cs="Times New Roman"/>
          <w:b/>
          <w:color w:val="333399"/>
          <w:sz w:val="20"/>
          <w:szCs w:val="20"/>
          <w:u w:val="single"/>
        </w:rPr>
        <w:t xml:space="preserve"> </w:t>
      </w:r>
      <w:r w:rsidR="006D340B" w:rsidRPr="001F5C91">
        <w:rPr>
          <w:rFonts w:ascii="Times New Roman" w:hAnsi="Times New Roman" w:cs="Times New Roman"/>
          <w:b/>
          <w:color w:val="333399"/>
          <w:sz w:val="20"/>
          <w:szCs w:val="20"/>
          <w:u w:val="single"/>
        </w:rPr>
        <w:t>MEDIDAS PARA ACNEAE (si procede)</w:t>
      </w:r>
    </w:p>
    <w:p w:rsidR="0001761A" w:rsidRPr="000E4AD2" w:rsidRDefault="0001761A" w:rsidP="00D37911">
      <w:pPr>
        <w:pStyle w:val="Default"/>
        <w:spacing w:line="360" w:lineRule="auto"/>
        <w:rPr>
          <w:rFonts w:ascii="Times New Roman" w:hAnsi="Times New Roman" w:cs="Times New Roman"/>
          <w:color w:val="auto"/>
          <w:sz w:val="20"/>
          <w:szCs w:val="20"/>
        </w:rPr>
      </w:pPr>
      <w:bookmarkStart w:id="14" w:name="_Hlk20939395"/>
      <w:r w:rsidRPr="000E4AD2">
        <w:rPr>
          <w:rFonts w:ascii="Times New Roman" w:hAnsi="Times New Roman" w:cs="Times New Roman"/>
          <w:color w:val="auto"/>
          <w:sz w:val="20"/>
          <w:szCs w:val="20"/>
        </w:rPr>
        <w:t>Se estudiará cada caso en coordinación con JE y DO en función de las necesidades.</w:t>
      </w:r>
    </w:p>
    <w:bookmarkEnd w:id="14"/>
    <w:p w:rsidR="00260E3E" w:rsidRDefault="00260E3E" w:rsidP="00D37911">
      <w:pPr>
        <w:pStyle w:val="Default"/>
        <w:spacing w:line="360" w:lineRule="auto"/>
        <w:jc w:val="both"/>
        <w:rPr>
          <w:rFonts w:ascii="Times New Roman" w:hAnsi="Times New Roman" w:cs="Times New Roman"/>
          <w:color w:val="FF0000"/>
          <w:sz w:val="20"/>
          <w:szCs w:val="20"/>
        </w:rPr>
      </w:pPr>
    </w:p>
    <w:p w:rsidR="0001761A" w:rsidRDefault="0001761A" w:rsidP="00D37911">
      <w:pPr>
        <w:pStyle w:val="Default"/>
        <w:spacing w:line="360" w:lineRule="auto"/>
        <w:jc w:val="both"/>
        <w:rPr>
          <w:rFonts w:ascii="Times New Roman" w:hAnsi="Times New Roman" w:cs="Times New Roman"/>
          <w:color w:val="FF0000"/>
          <w:sz w:val="20"/>
          <w:szCs w:val="20"/>
        </w:rPr>
      </w:pPr>
    </w:p>
    <w:p w:rsidR="0001761A" w:rsidRDefault="0001761A" w:rsidP="00D37911">
      <w:pPr>
        <w:pStyle w:val="Default"/>
        <w:spacing w:line="360" w:lineRule="auto"/>
        <w:jc w:val="both"/>
        <w:rPr>
          <w:rFonts w:ascii="Times New Roman" w:hAnsi="Times New Roman" w:cs="Times New Roman"/>
          <w:color w:val="FF0000"/>
          <w:sz w:val="20"/>
          <w:szCs w:val="20"/>
        </w:rPr>
      </w:pPr>
    </w:p>
    <w:p w:rsidR="0001761A" w:rsidRPr="001F5C91" w:rsidRDefault="0001761A" w:rsidP="00D37911">
      <w:pPr>
        <w:pStyle w:val="Default"/>
        <w:spacing w:line="360" w:lineRule="auto"/>
        <w:jc w:val="both"/>
        <w:rPr>
          <w:rFonts w:ascii="Times New Roman" w:hAnsi="Times New Roman" w:cs="Times New Roman"/>
          <w:color w:val="FF0000"/>
          <w:sz w:val="20"/>
          <w:szCs w:val="20"/>
        </w:rPr>
      </w:pPr>
    </w:p>
    <w:p w:rsidR="00476311" w:rsidRPr="001F5C91" w:rsidRDefault="007640EF" w:rsidP="00D37911">
      <w:pPr>
        <w:shd w:val="clear" w:color="auto" w:fill="CCFFCC"/>
        <w:spacing w:line="360" w:lineRule="auto"/>
        <w:ind w:left="-240" w:right="-496" w:hanging="300"/>
        <w:jc w:val="both"/>
        <w:rPr>
          <w:b/>
          <w:color w:val="000000"/>
          <w:sz w:val="20"/>
          <w:szCs w:val="20"/>
        </w:rPr>
      </w:pPr>
      <w:r w:rsidRPr="001F5C91">
        <w:rPr>
          <w:b/>
          <w:color w:val="000000"/>
          <w:sz w:val="20"/>
          <w:szCs w:val="20"/>
        </w:rPr>
        <w:lastRenderedPageBreak/>
        <w:t>12</w:t>
      </w:r>
      <w:r w:rsidR="00476311" w:rsidRPr="001F5C91">
        <w:rPr>
          <w:b/>
          <w:color w:val="000000"/>
          <w:sz w:val="20"/>
          <w:szCs w:val="20"/>
        </w:rPr>
        <w:t>.-</w:t>
      </w:r>
      <w:r w:rsidR="00DD36B2" w:rsidRPr="001F5C91">
        <w:rPr>
          <w:b/>
          <w:color w:val="000000"/>
          <w:sz w:val="20"/>
          <w:szCs w:val="20"/>
        </w:rPr>
        <w:t>)</w:t>
      </w:r>
      <w:r w:rsidR="00476311" w:rsidRPr="001F5C91">
        <w:rPr>
          <w:b/>
          <w:color w:val="000000"/>
          <w:sz w:val="20"/>
          <w:szCs w:val="20"/>
        </w:rPr>
        <w:t xml:space="preserve"> </w:t>
      </w:r>
      <w:bookmarkStart w:id="15" w:name="Metodología"/>
      <w:bookmarkEnd w:id="15"/>
      <w:r w:rsidR="006D340B" w:rsidRPr="001F5C91">
        <w:rPr>
          <w:b/>
          <w:color w:val="000000"/>
          <w:sz w:val="20"/>
          <w:szCs w:val="20"/>
        </w:rPr>
        <w:t>CONCRECIONES METODOLÓGICA</w:t>
      </w:r>
      <w:r w:rsidR="00476311" w:rsidRPr="001F5C91">
        <w:rPr>
          <w:b/>
          <w:color w:val="000000"/>
          <w:sz w:val="20"/>
          <w:szCs w:val="20"/>
        </w:rPr>
        <w:t xml:space="preserve">S </w:t>
      </w:r>
    </w:p>
    <w:p w:rsidR="00A3655C" w:rsidRPr="001F5C91" w:rsidRDefault="00A3655C" w:rsidP="00D37911">
      <w:pPr>
        <w:pStyle w:val="Default"/>
        <w:spacing w:line="360" w:lineRule="auto"/>
        <w:ind w:left="-200"/>
        <w:rPr>
          <w:rFonts w:ascii="Times New Roman" w:hAnsi="Times New Roman" w:cs="Times New Roman"/>
          <w:b/>
          <w:color w:val="333399"/>
          <w:sz w:val="20"/>
          <w:szCs w:val="20"/>
          <w:u w:val="single"/>
        </w:rPr>
      </w:pPr>
    </w:p>
    <w:p w:rsidR="00476311" w:rsidRPr="001F5C91" w:rsidRDefault="007640EF" w:rsidP="00D37911">
      <w:pPr>
        <w:pStyle w:val="Default"/>
        <w:spacing w:line="360" w:lineRule="auto"/>
        <w:ind w:left="-200"/>
        <w:rPr>
          <w:rFonts w:ascii="Times New Roman" w:hAnsi="Times New Roman" w:cs="Times New Roman"/>
          <w:b/>
          <w:color w:val="333399"/>
          <w:sz w:val="20"/>
          <w:szCs w:val="20"/>
          <w:u w:val="single"/>
        </w:rPr>
      </w:pPr>
      <w:r w:rsidRPr="001F5C91">
        <w:rPr>
          <w:rFonts w:ascii="Times New Roman" w:hAnsi="Times New Roman" w:cs="Times New Roman"/>
          <w:b/>
          <w:color w:val="333399"/>
          <w:sz w:val="20"/>
          <w:szCs w:val="20"/>
          <w:u w:val="single"/>
        </w:rPr>
        <w:t>12</w:t>
      </w:r>
      <w:r w:rsidR="00A3655C" w:rsidRPr="001F5C91">
        <w:rPr>
          <w:rFonts w:ascii="Times New Roman" w:hAnsi="Times New Roman" w:cs="Times New Roman"/>
          <w:b/>
          <w:color w:val="333399"/>
          <w:sz w:val="20"/>
          <w:szCs w:val="20"/>
          <w:u w:val="single"/>
        </w:rPr>
        <w:t>.01</w:t>
      </w:r>
      <w:r w:rsidR="00DD36B2" w:rsidRPr="001F5C91">
        <w:rPr>
          <w:rFonts w:ascii="Times New Roman" w:hAnsi="Times New Roman" w:cs="Times New Roman"/>
          <w:b/>
          <w:color w:val="333399"/>
          <w:sz w:val="20"/>
          <w:szCs w:val="20"/>
          <w:u w:val="single"/>
        </w:rPr>
        <w:t>.</w:t>
      </w:r>
      <w:r w:rsidR="00A3655C" w:rsidRPr="001F5C91">
        <w:rPr>
          <w:rFonts w:ascii="Times New Roman" w:hAnsi="Times New Roman" w:cs="Times New Roman"/>
          <w:b/>
          <w:color w:val="333399"/>
          <w:sz w:val="20"/>
          <w:szCs w:val="20"/>
          <w:u w:val="single"/>
        </w:rPr>
        <w:t>-</w:t>
      </w:r>
      <w:r w:rsidR="007F4CED" w:rsidRPr="001F5C91">
        <w:rPr>
          <w:rFonts w:ascii="Times New Roman" w:hAnsi="Times New Roman" w:cs="Times New Roman"/>
          <w:b/>
          <w:color w:val="333399"/>
          <w:sz w:val="20"/>
          <w:szCs w:val="20"/>
          <w:u w:val="single"/>
        </w:rPr>
        <w:t xml:space="preserve"> </w:t>
      </w:r>
      <w:r w:rsidR="00A3655C" w:rsidRPr="001F5C91">
        <w:rPr>
          <w:rFonts w:ascii="Times New Roman" w:hAnsi="Times New Roman" w:cs="Times New Roman"/>
          <w:b/>
          <w:color w:val="333399"/>
          <w:sz w:val="20"/>
          <w:szCs w:val="20"/>
          <w:u w:val="single"/>
        </w:rPr>
        <w:t>PRINCIPIOS METODOLÓGICOS</w:t>
      </w:r>
    </w:p>
    <w:p w:rsidR="00A93F3E" w:rsidRPr="001F5C91" w:rsidRDefault="00A93F3E" w:rsidP="00D3791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F5C91">
        <w:rPr>
          <w:sz w:val="20"/>
          <w:szCs w:val="20"/>
          <w:lang w:eastAsia="ja-JP"/>
        </w:rPr>
        <w:t>No es ningún secreto que la metodología a utilizar en el aula es un factor determinante para que el proceso enseñanza - aprendizaje se realice con éxito. Pero también es cierto que no existe ningún “catecismo pedagógico” que nos sirva a todos (tanto profesores como alumnos) y en todo momento, puesto que en la metodología a emplear intervienen muchos factores: el profesor, características del grupo, unidad didáctica que se trabaja, etc.</w:t>
      </w:r>
    </w:p>
    <w:p w:rsidR="00A93F3E" w:rsidRPr="001F5C91" w:rsidRDefault="00A93F3E" w:rsidP="00D3791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F5C91">
        <w:rPr>
          <w:sz w:val="20"/>
          <w:szCs w:val="20"/>
          <w:lang w:eastAsia="ja-JP"/>
        </w:rPr>
        <w:t>Teniendo en cuenta lo anteriormente expuesto, no se pretende en estas líneas crear una metodología “ideal”, sino simplemente, y después de hacer unas consideraciones generales sobre el proceso enseñanza - aprendizaje, concretar algunos aspectos en los que creemos se debe hacer hincapié a la hora de trabajar el área de Matemáticas en el aula.</w:t>
      </w:r>
    </w:p>
    <w:p w:rsidR="00A93F3E" w:rsidRPr="001F5C91" w:rsidRDefault="00A93F3E" w:rsidP="00D3791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F5C91">
        <w:rPr>
          <w:sz w:val="20"/>
          <w:szCs w:val="20"/>
          <w:lang w:eastAsia="ja-JP"/>
        </w:rPr>
        <w:t>Empezando por las cuestiones generales, es necesario construir aprendizajes significativos, diseñando actividades de enseñanza y aprendizaje que permitan establecer relaciones entre los conocimientos y experiencias previas y las nuevas aprendidas. Para ello, se presentarán los contenidos con una estructuración clara, planteando, siempre que sea posible, la interrelación entre distintos contenidos de una misma área y entre contenidos de áreas distintas.</w:t>
      </w:r>
    </w:p>
    <w:p w:rsidR="00A93F3E" w:rsidRPr="001F5C91" w:rsidRDefault="00A93F3E" w:rsidP="00D3791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F5C91">
        <w:rPr>
          <w:sz w:val="20"/>
          <w:szCs w:val="20"/>
          <w:lang w:eastAsia="ja-JP"/>
        </w:rPr>
        <w:t>Para finalizar con estas cuestiones generales, es decir que no encajan sólo en el área de Matemáticas sino en cualquier otra área, decir que es importante plantear debates entre los alumnos y el profesor (y entre ellos mismos) en los que los alumnos tengan que explicar a los demás sus ideas, estrategias, procedimientos, etc. que han utilizado a la hora de resolver un problema, de forma que se les plantee la necesidad de ir prefijando un lenguaje común y preciso que comunique exactamente lo que están pensando (aquí se debe hacer un esfuerzo para que el alumno se acerque a “nuestro lenguaje” y no conformarse con utilizar el lenguaje coloquial para explicar conceptos matemáticos).</w:t>
      </w:r>
    </w:p>
    <w:p w:rsidR="00A93F3E" w:rsidRPr="001F5C91" w:rsidRDefault="00A93F3E" w:rsidP="00D3791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F5C91">
        <w:rPr>
          <w:sz w:val="20"/>
          <w:szCs w:val="20"/>
          <w:lang w:eastAsia="ja-JP"/>
        </w:rPr>
        <w:t>Dejando atrás estas consideraciones generales y pasando a lo concreto, es decir, al trabajo en el aula en el área de Matemáticas, es importante que, al comienzo de cada unidad didáctica, se expongan los objetivos que se pretenden alcanzar, así como conocer las ideas previas, las actitudes y los conocimientos, referentes a dicha unidad, que ha construido el alumno en el transcurso de sus experiencias anteriores. Esto servirá al profesor para tener una información con la que posteriormente, podrá seleccionar actividades variadas de un mismo concepto para acceder a más alumnos. En estas actividades será necesario el trabajo individual o en grupo.</w:t>
      </w:r>
    </w:p>
    <w:p w:rsidR="00A93F3E" w:rsidRPr="001F5C91" w:rsidRDefault="00A93F3E" w:rsidP="00D3791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F5C91">
        <w:rPr>
          <w:sz w:val="20"/>
          <w:szCs w:val="20"/>
          <w:lang w:eastAsia="ja-JP"/>
        </w:rPr>
        <w:t xml:space="preserve">Los alumnos tienen diferentes modos de trabajar dentro del aula que, en muchas ocasiones, depende de su carácter. Por ejemplo: los tímidos aprovechan más el tiempo cuando realizan trabajos individuales mientras que los alumnos, que a menudo dispersan su atención, trabajan con mayor eficacia cuando forman parte de un grupo o los que han tenido experiencias escolares de éxito tienen más resistencia ante las nuevas dificultades. Por eso, para intentar atender, en la medida de lo posible a todos ellos, conviene intentar metodologías diversas: exposición del profesor, trabajos individuales de los alumnos para refuerzo o para construir su conocimiento, trabajos en grupo, exposición de los alumnos en clase etc. De esta forma, se buscará </w:t>
      </w:r>
      <w:r w:rsidRPr="00CD4F48">
        <w:rPr>
          <w:bCs/>
          <w:iCs/>
          <w:sz w:val="20"/>
          <w:szCs w:val="20"/>
          <w:lang w:eastAsia="ja-JP"/>
        </w:rPr>
        <w:t>enganchar</w:t>
      </w:r>
      <w:r w:rsidRPr="001F5C91">
        <w:rPr>
          <w:sz w:val="20"/>
          <w:szCs w:val="20"/>
          <w:lang w:eastAsia="ja-JP"/>
        </w:rPr>
        <w:t xml:space="preserve"> a la mayoría de los alumnos al trabajo en el aula.</w:t>
      </w:r>
    </w:p>
    <w:p w:rsidR="00A93F3E" w:rsidRPr="001F5C91" w:rsidRDefault="00A93F3E" w:rsidP="00D3791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F5C91">
        <w:rPr>
          <w:sz w:val="20"/>
          <w:szCs w:val="20"/>
          <w:lang w:eastAsia="ja-JP"/>
        </w:rPr>
        <w:lastRenderedPageBreak/>
        <w:t xml:space="preserve">Por otra parte se debe procurar presentar estas actividades de forma gradual en lo que se refiere a nivel de dificultad, comenzando por las que sean asequibles para todos los alumnos para, después de pasar por las de contenidos mínimos, llegar a proponer las correspondientes para los alumnos más aventajados. </w:t>
      </w:r>
    </w:p>
    <w:p w:rsidR="00A93F3E" w:rsidRPr="001F5C91" w:rsidRDefault="00A93F3E" w:rsidP="00D3791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F5C91">
        <w:rPr>
          <w:sz w:val="20"/>
          <w:szCs w:val="20"/>
          <w:lang w:eastAsia="ja-JP"/>
        </w:rPr>
        <w:t>Tampoco se propondrán actividades que eviten o ignoren el error: el error se debe utilizar como fuente de aprendizaje y no como “un fracaso”.</w:t>
      </w:r>
    </w:p>
    <w:p w:rsidR="00A93F3E" w:rsidRPr="001F5C91" w:rsidRDefault="00A93F3E" w:rsidP="00D37911">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1F5C91">
        <w:rPr>
          <w:sz w:val="20"/>
          <w:szCs w:val="20"/>
          <w:lang w:eastAsia="ja-JP"/>
        </w:rPr>
        <w:t xml:space="preserve">Es importante también que todo este tipo de actividades mencionadas anteriormente para el desarrollo en el aula de una unidad didáctica no sean exclusivamente de “lápiz y papel”, sino que se utilicen materiales didácticos manipulables, calculadoras, ordenadores, etc. </w:t>
      </w:r>
    </w:p>
    <w:p w:rsidR="00A3655C" w:rsidRPr="001F5C91" w:rsidRDefault="00A3655C" w:rsidP="00D37911">
      <w:pPr>
        <w:pStyle w:val="Default"/>
        <w:spacing w:line="360" w:lineRule="auto"/>
        <w:ind w:left="-200"/>
        <w:rPr>
          <w:rFonts w:ascii="Times New Roman" w:hAnsi="Times New Roman" w:cs="Times New Roman"/>
          <w:b/>
          <w:color w:val="333399"/>
          <w:sz w:val="20"/>
          <w:szCs w:val="20"/>
          <w:u w:val="single"/>
        </w:rPr>
      </w:pPr>
    </w:p>
    <w:p w:rsidR="00D76F24" w:rsidRPr="001F5C91" w:rsidRDefault="00D76F24" w:rsidP="00D37911">
      <w:pPr>
        <w:pStyle w:val="Default"/>
        <w:spacing w:line="360" w:lineRule="auto"/>
        <w:jc w:val="both"/>
        <w:rPr>
          <w:rFonts w:ascii="Times New Roman" w:hAnsi="Times New Roman" w:cs="Times New Roman"/>
          <w:color w:val="FF0000"/>
          <w:sz w:val="20"/>
          <w:szCs w:val="20"/>
        </w:rPr>
      </w:pPr>
    </w:p>
    <w:p w:rsidR="00D76F24" w:rsidRPr="001F5C91" w:rsidRDefault="007640EF" w:rsidP="00D37911">
      <w:pPr>
        <w:pStyle w:val="Default"/>
        <w:spacing w:line="360" w:lineRule="auto"/>
        <w:ind w:left="-200"/>
        <w:rPr>
          <w:rFonts w:ascii="Times New Roman" w:hAnsi="Times New Roman" w:cs="Times New Roman"/>
          <w:color w:val="FF0000"/>
          <w:sz w:val="20"/>
          <w:szCs w:val="20"/>
        </w:rPr>
      </w:pPr>
      <w:r w:rsidRPr="001F5C91">
        <w:rPr>
          <w:rFonts w:ascii="Times New Roman" w:hAnsi="Times New Roman" w:cs="Times New Roman"/>
          <w:b/>
          <w:color w:val="333399"/>
          <w:sz w:val="20"/>
          <w:szCs w:val="20"/>
          <w:u w:val="single"/>
        </w:rPr>
        <w:t>12</w:t>
      </w:r>
      <w:r w:rsidR="006D340B" w:rsidRPr="001F5C91">
        <w:rPr>
          <w:rFonts w:ascii="Times New Roman" w:hAnsi="Times New Roman" w:cs="Times New Roman"/>
          <w:b/>
          <w:color w:val="333399"/>
          <w:sz w:val="20"/>
          <w:szCs w:val="20"/>
          <w:u w:val="single"/>
        </w:rPr>
        <w:t>.02</w:t>
      </w:r>
      <w:r w:rsidR="00D76F24" w:rsidRPr="001F5C91">
        <w:rPr>
          <w:rFonts w:ascii="Times New Roman" w:hAnsi="Times New Roman" w:cs="Times New Roman"/>
          <w:b/>
          <w:color w:val="333399"/>
          <w:sz w:val="20"/>
          <w:szCs w:val="20"/>
          <w:u w:val="single"/>
        </w:rPr>
        <w:t xml:space="preserve">.- ORGANIZACIÓN Y PLANIFICACIÓN DE LOS DESDOBLES (si los hubiere) </w:t>
      </w:r>
    </w:p>
    <w:p w:rsidR="00D76F24" w:rsidRPr="0001761A" w:rsidRDefault="0001761A" w:rsidP="00D37911">
      <w:pPr>
        <w:pStyle w:val="Default"/>
        <w:spacing w:line="360" w:lineRule="auto"/>
        <w:jc w:val="both"/>
        <w:rPr>
          <w:rFonts w:ascii="Times New Roman" w:hAnsi="Times New Roman" w:cs="Times New Roman"/>
          <w:color w:val="auto"/>
          <w:sz w:val="20"/>
          <w:szCs w:val="20"/>
        </w:rPr>
      </w:pPr>
      <w:r w:rsidRPr="0001761A">
        <w:rPr>
          <w:rFonts w:ascii="Times New Roman" w:hAnsi="Times New Roman" w:cs="Times New Roman"/>
          <w:color w:val="auto"/>
          <w:sz w:val="20"/>
          <w:szCs w:val="20"/>
        </w:rPr>
        <w:t>En un grupo (3º ESO B) hay una hora de desdoble</w:t>
      </w:r>
    </w:p>
    <w:p w:rsidR="0001761A" w:rsidRPr="001F5C91" w:rsidRDefault="0001761A" w:rsidP="00D37911">
      <w:pPr>
        <w:pStyle w:val="Default"/>
        <w:spacing w:line="360" w:lineRule="auto"/>
        <w:jc w:val="both"/>
        <w:rPr>
          <w:rFonts w:ascii="Times New Roman" w:hAnsi="Times New Roman" w:cs="Times New Roman"/>
          <w:color w:val="FF0000"/>
          <w:sz w:val="20"/>
          <w:szCs w:val="20"/>
        </w:rPr>
      </w:pPr>
    </w:p>
    <w:p w:rsidR="006D340B" w:rsidRPr="001F5C91" w:rsidRDefault="007640EF" w:rsidP="00D37911">
      <w:pPr>
        <w:pStyle w:val="Default"/>
        <w:spacing w:line="360" w:lineRule="auto"/>
        <w:ind w:left="-200"/>
        <w:rPr>
          <w:rFonts w:ascii="Times New Roman" w:hAnsi="Times New Roman" w:cs="Times New Roman"/>
          <w:color w:val="FF0000"/>
          <w:sz w:val="20"/>
          <w:szCs w:val="20"/>
        </w:rPr>
      </w:pPr>
      <w:r w:rsidRPr="001F5C91">
        <w:rPr>
          <w:rFonts w:ascii="Times New Roman" w:hAnsi="Times New Roman" w:cs="Times New Roman"/>
          <w:b/>
          <w:color w:val="333399"/>
          <w:sz w:val="20"/>
          <w:szCs w:val="20"/>
          <w:u w:val="single"/>
        </w:rPr>
        <w:t>12</w:t>
      </w:r>
      <w:r w:rsidR="006D340B" w:rsidRPr="001F5C91">
        <w:rPr>
          <w:rFonts w:ascii="Times New Roman" w:hAnsi="Times New Roman" w:cs="Times New Roman"/>
          <w:b/>
          <w:color w:val="333399"/>
          <w:sz w:val="20"/>
          <w:szCs w:val="20"/>
          <w:u w:val="single"/>
        </w:rPr>
        <w:t xml:space="preserve">.03.- ADAPTACIONES  DEL PLAN DE MEJORA </w:t>
      </w:r>
    </w:p>
    <w:p w:rsidR="006D340B" w:rsidRPr="001F5C91" w:rsidRDefault="006D340B" w:rsidP="00D37911">
      <w:pPr>
        <w:pStyle w:val="Default"/>
        <w:spacing w:line="360" w:lineRule="auto"/>
        <w:jc w:val="both"/>
        <w:rPr>
          <w:rFonts w:ascii="Times New Roman" w:hAnsi="Times New Roman" w:cs="Times New Roman"/>
          <w:color w:val="FF0000"/>
          <w:sz w:val="20"/>
          <w:szCs w:val="20"/>
        </w:rPr>
      </w:pPr>
    </w:p>
    <w:p w:rsidR="00A93F3E" w:rsidRPr="001F5C91" w:rsidRDefault="00A93F3E" w:rsidP="00D37911">
      <w:pPr>
        <w:spacing w:before="80" w:line="360" w:lineRule="auto"/>
        <w:ind w:hanging="36"/>
        <w:jc w:val="both"/>
        <w:rPr>
          <w:sz w:val="20"/>
          <w:szCs w:val="20"/>
          <w:lang w:eastAsia="ja-JP"/>
        </w:rPr>
      </w:pPr>
      <w:r w:rsidRPr="001F5C91">
        <w:rPr>
          <w:sz w:val="20"/>
          <w:szCs w:val="20"/>
          <w:lang w:eastAsia="ja-JP"/>
        </w:rPr>
        <w:t>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e los alumnos y el profesor.</w:t>
      </w:r>
    </w:p>
    <w:p w:rsidR="00D76F24" w:rsidRPr="001F5C91" w:rsidRDefault="00D76F24" w:rsidP="00D37911">
      <w:pPr>
        <w:pStyle w:val="Default"/>
        <w:spacing w:line="360" w:lineRule="auto"/>
        <w:jc w:val="both"/>
        <w:rPr>
          <w:rFonts w:ascii="Times New Roman" w:hAnsi="Times New Roman" w:cs="Times New Roman"/>
          <w:color w:val="FF0000"/>
          <w:sz w:val="20"/>
          <w:szCs w:val="20"/>
        </w:rPr>
      </w:pPr>
    </w:p>
    <w:p w:rsidR="00D76F24" w:rsidRPr="001F5C91" w:rsidRDefault="00D76F24" w:rsidP="00D37911">
      <w:pPr>
        <w:pStyle w:val="Default"/>
        <w:spacing w:line="360" w:lineRule="auto"/>
        <w:jc w:val="both"/>
        <w:rPr>
          <w:rFonts w:ascii="Times New Roman" w:hAnsi="Times New Roman" w:cs="Times New Roman"/>
          <w:color w:val="FF0000"/>
          <w:sz w:val="20"/>
          <w:szCs w:val="20"/>
        </w:rPr>
      </w:pPr>
    </w:p>
    <w:p w:rsidR="00476311" w:rsidRPr="001F5C91" w:rsidRDefault="004C5CA5" w:rsidP="00D37911">
      <w:pPr>
        <w:shd w:val="clear" w:color="auto" w:fill="CCFFCC"/>
        <w:spacing w:line="360" w:lineRule="auto"/>
        <w:ind w:left="-240" w:right="-496" w:hanging="300"/>
        <w:jc w:val="both"/>
        <w:rPr>
          <w:b/>
          <w:color w:val="000000"/>
          <w:sz w:val="20"/>
          <w:szCs w:val="20"/>
        </w:rPr>
      </w:pPr>
      <w:r w:rsidRPr="001F5C91">
        <w:rPr>
          <w:b/>
          <w:color w:val="000000"/>
          <w:sz w:val="20"/>
          <w:szCs w:val="20"/>
        </w:rPr>
        <w:t>1</w:t>
      </w:r>
      <w:r w:rsidR="007640EF" w:rsidRPr="001F5C91">
        <w:rPr>
          <w:b/>
          <w:color w:val="000000"/>
          <w:sz w:val="20"/>
          <w:szCs w:val="20"/>
        </w:rPr>
        <w:t>3</w:t>
      </w:r>
      <w:r w:rsidR="00476311" w:rsidRPr="001F5C91">
        <w:rPr>
          <w:b/>
          <w:color w:val="000000"/>
          <w:sz w:val="20"/>
          <w:szCs w:val="20"/>
        </w:rPr>
        <w:t>.-</w:t>
      </w:r>
      <w:bookmarkStart w:id="16" w:name="Recursos"/>
      <w:r w:rsidR="00DD36B2" w:rsidRPr="001F5C91">
        <w:rPr>
          <w:b/>
          <w:color w:val="000000"/>
          <w:sz w:val="20"/>
          <w:szCs w:val="20"/>
        </w:rPr>
        <w:t>)</w:t>
      </w:r>
      <w:r w:rsidR="00476311" w:rsidRPr="001F5C91">
        <w:rPr>
          <w:b/>
          <w:color w:val="000000"/>
          <w:sz w:val="20"/>
          <w:szCs w:val="20"/>
        </w:rPr>
        <w:t xml:space="preserve"> </w:t>
      </w:r>
      <w:bookmarkEnd w:id="16"/>
      <w:r w:rsidR="00476311" w:rsidRPr="001F5C91">
        <w:rPr>
          <w:b/>
          <w:color w:val="000000"/>
          <w:sz w:val="20"/>
          <w:szCs w:val="20"/>
        </w:rPr>
        <w:t>MATERIALES Y RECURSOS DIDÁCTICOS QUE SE  VAN A UTILIZAR</w:t>
      </w:r>
    </w:p>
    <w:p w:rsidR="006F699E" w:rsidRPr="001F5C91" w:rsidRDefault="006F699E" w:rsidP="00D37911">
      <w:pPr>
        <w:pStyle w:val="Default"/>
        <w:spacing w:line="360" w:lineRule="auto"/>
        <w:ind w:left="-200"/>
        <w:rPr>
          <w:rFonts w:ascii="Times New Roman" w:hAnsi="Times New Roman" w:cs="Times New Roman"/>
          <w:b/>
          <w:color w:val="333399"/>
          <w:sz w:val="20"/>
          <w:szCs w:val="20"/>
          <w:u w:val="single"/>
        </w:rPr>
      </w:pPr>
    </w:p>
    <w:p w:rsidR="00476311" w:rsidRPr="001F5C91" w:rsidRDefault="004C5CA5" w:rsidP="00D37911">
      <w:pPr>
        <w:pStyle w:val="Default"/>
        <w:spacing w:line="360" w:lineRule="auto"/>
        <w:ind w:left="-200"/>
        <w:rPr>
          <w:rFonts w:ascii="Times New Roman" w:hAnsi="Times New Roman" w:cs="Times New Roman"/>
          <w:b/>
          <w:color w:val="333399"/>
          <w:sz w:val="20"/>
          <w:szCs w:val="20"/>
          <w:u w:val="single"/>
        </w:rPr>
      </w:pPr>
      <w:r w:rsidRPr="001F5C91">
        <w:rPr>
          <w:rFonts w:ascii="Times New Roman" w:hAnsi="Times New Roman" w:cs="Times New Roman"/>
          <w:b/>
          <w:color w:val="333399"/>
          <w:sz w:val="20"/>
          <w:szCs w:val="20"/>
          <w:u w:val="single"/>
        </w:rPr>
        <w:t>1</w:t>
      </w:r>
      <w:r w:rsidR="007640EF" w:rsidRPr="001F5C91">
        <w:rPr>
          <w:rFonts w:ascii="Times New Roman" w:hAnsi="Times New Roman" w:cs="Times New Roman"/>
          <w:b/>
          <w:color w:val="333399"/>
          <w:sz w:val="20"/>
          <w:szCs w:val="20"/>
          <w:u w:val="single"/>
        </w:rPr>
        <w:t>3</w:t>
      </w:r>
      <w:r w:rsidR="00476311" w:rsidRPr="001F5C91">
        <w:rPr>
          <w:rFonts w:ascii="Times New Roman" w:hAnsi="Times New Roman" w:cs="Times New Roman"/>
          <w:b/>
          <w:color w:val="333399"/>
          <w:sz w:val="20"/>
          <w:szCs w:val="20"/>
          <w:u w:val="single"/>
        </w:rPr>
        <w:t>.01</w:t>
      </w:r>
      <w:r w:rsidR="00DD36B2" w:rsidRPr="001F5C91">
        <w:rPr>
          <w:rFonts w:ascii="Times New Roman" w:hAnsi="Times New Roman" w:cs="Times New Roman"/>
          <w:b/>
          <w:color w:val="333399"/>
          <w:sz w:val="20"/>
          <w:szCs w:val="20"/>
          <w:u w:val="single"/>
        </w:rPr>
        <w:t>.</w:t>
      </w:r>
      <w:r w:rsidR="00476311" w:rsidRPr="001F5C91">
        <w:rPr>
          <w:rFonts w:ascii="Times New Roman" w:hAnsi="Times New Roman" w:cs="Times New Roman"/>
          <w:b/>
          <w:color w:val="333399"/>
          <w:sz w:val="20"/>
          <w:szCs w:val="20"/>
          <w:u w:val="single"/>
        </w:rPr>
        <w:t>-</w:t>
      </w:r>
      <w:r w:rsidR="007F4CED" w:rsidRPr="001F5C91">
        <w:rPr>
          <w:rFonts w:ascii="Times New Roman" w:hAnsi="Times New Roman" w:cs="Times New Roman"/>
          <w:b/>
          <w:color w:val="333399"/>
          <w:sz w:val="20"/>
          <w:szCs w:val="20"/>
          <w:u w:val="single"/>
        </w:rPr>
        <w:t xml:space="preserve"> </w:t>
      </w:r>
      <w:r w:rsidRPr="001F5C91">
        <w:rPr>
          <w:rFonts w:ascii="Times New Roman" w:hAnsi="Times New Roman" w:cs="Times New Roman"/>
          <w:b/>
          <w:color w:val="333399"/>
          <w:sz w:val="20"/>
          <w:szCs w:val="20"/>
          <w:u w:val="single"/>
        </w:rPr>
        <w:t>MATERIALES CON LOS QUE SE VA A TRABAJAR</w:t>
      </w:r>
    </w:p>
    <w:p w:rsidR="004C5CA5" w:rsidRPr="001F5C91" w:rsidRDefault="004C5CA5" w:rsidP="00D37911">
      <w:pPr>
        <w:pStyle w:val="Default"/>
        <w:spacing w:line="360" w:lineRule="auto"/>
        <w:jc w:val="both"/>
        <w:rPr>
          <w:rFonts w:ascii="Times New Roman" w:hAnsi="Times New Roman" w:cs="Times New Roman"/>
          <w:color w:val="FF0000"/>
          <w:sz w:val="20"/>
          <w:szCs w:val="20"/>
        </w:rPr>
      </w:pPr>
    </w:p>
    <w:p w:rsidR="006F699E" w:rsidRPr="001F5C91" w:rsidRDefault="006F699E" w:rsidP="00D37911">
      <w:pPr>
        <w:spacing w:before="80" w:line="360" w:lineRule="auto"/>
        <w:ind w:left="426"/>
        <w:jc w:val="both"/>
        <w:rPr>
          <w:sz w:val="20"/>
          <w:szCs w:val="20"/>
          <w:lang w:eastAsia="ja-JP"/>
        </w:rPr>
      </w:pPr>
      <w:r w:rsidRPr="001F5C91">
        <w:rPr>
          <w:sz w:val="20"/>
          <w:szCs w:val="20"/>
          <w:lang w:eastAsia="ja-JP"/>
        </w:rPr>
        <w:t>1.- Libro de texto del alumno.</w:t>
      </w:r>
    </w:p>
    <w:p w:rsidR="006F699E" w:rsidRPr="001F5C91" w:rsidRDefault="006F699E" w:rsidP="00D37911">
      <w:pPr>
        <w:spacing w:before="80" w:line="360" w:lineRule="auto"/>
        <w:ind w:left="426" w:hanging="426"/>
        <w:jc w:val="both"/>
        <w:rPr>
          <w:sz w:val="20"/>
          <w:szCs w:val="20"/>
          <w:lang w:eastAsia="ja-JP"/>
        </w:rPr>
      </w:pPr>
      <w:r w:rsidRPr="001F5C91">
        <w:rPr>
          <w:sz w:val="20"/>
          <w:szCs w:val="20"/>
          <w:lang w:eastAsia="ja-JP"/>
        </w:rPr>
        <w:tab/>
        <w:t>2.- Hojas de ejercicios de refuerzo y consolidación elaboradas por el departamento.</w:t>
      </w:r>
    </w:p>
    <w:p w:rsidR="006F699E" w:rsidRPr="001F5C91" w:rsidRDefault="006F699E" w:rsidP="00D37911">
      <w:pPr>
        <w:spacing w:before="80" w:line="360" w:lineRule="auto"/>
        <w:ind w:left="426" w:hanging="426"/>
        <w:jc w:val="both"/>
        <w:rPr>
          <w:sz w:val="20"/>
          <w:szCs w:val="20"/>
          <w:lang w:eastAsia="ja-JP"/>
        </w:rPr>
      </w:pPr>
      <w:r w:rsidRPr="001F5C91">
        <w:rPr>
          <w:sz w:val="20"/>
          <w:szCs w:val="20"/>
          <w:lang w:eastAsia="ja-JP"/>
        </w:rPr>
        <w:tab/>
        <w:t>3.- Figuras y cuerpos geométricos manipulables.</w:t>
      </w:r>
    </w:p>
    <w:p w:rsidR="006F699E" w:rsidRPr="001F5C91" w:rsidRDefault="006F699E" w:rsidP="00D37911">
      <w:pPr>
        <w:spacing w:before="80" w:line="360" w:lineRule="auto"/>
        <w:ind w:left="426" w:hanging="426"/>
        <w:jc w:val="both"/>
        <w:rPr>
          <w:sz w:val="20"/>
          <w:szCs w:val="20"/>
          <w:lang w:eastAsia="ja-JP"/>
        </w:rPr>
      </w:pPr>
      <w:r w:rsidRPr="001F5C91">
        <w:rPr>
          <w:sz w:val="20"/>
          <w:szCs w:val="20"/>
          <w:lang w:eastAsia="ja-JP"/>
        </w:rPr>
        <w:tab/>
        <w:t>4.- Materiales extraídos de internet</w:t>
      </w:r>
    </w:p>
    <w:p w:rsidR="004C5CA5" w:rsidRPr="001F5C91" w:rsidRDefault="004C5CA5" w:rsidP="00D37911">
      <w:pPr>
        <w:pStyle w:val="Default"/>
        <w:spacing w:line="360" w:lineRule="auto"/>
        <w:jc w:val="both"/>
        <w:rPr>
          <w:rFonts w:ascii="Times New Roman" w:hAnsi="Times New Roman" w:cs="Times New Roman"/>
          <w:color w:val="FF0000"/>
          <w:sz w:val="20"/>
          <w:szCs w:val="20"/>
        </w:rPr>
      </w:pPr>
    </w:p>
    <w:p w:rsidR="004C5CA5" w:rsidRPr="001F5C91" w:rsidRDefault="004C5CA5" w:rsidP="00D37911">
      <w:pPr>
        <w:pStyle w:val="Default"/>
        <w:spacing w:line="360" w:lineRule="auto"/>
        <w:ind w:left="-200"/>
        <w:rPr>
          <w:rFonts w:ascii="Times New Roman" w:hAnsi="Times New Roman" w:cs="Times New Roman"/>
          <w:b/>
          <w:color w:val="333399"/>
          <w:sz w:val="20"/>
          <w:szCs w:val="20"/>
          <w:u w:val="single"/>
        </w:rPr>
      </w:pPr>
      <w:r w:rsidRPr="001F5C91">
        <w:rPr>
          <w:rFonts w:ascii="Times New Roman" w:hAnsi="Times New Roman" w:cs="Times New Roman"/>
          <w:b/>
          <w:color w:val="333399"/>
          <w:sz w:val="20"/>
          <w:szCs w:val="20"/>
          <w:u w:val="single"/>
        </w:rPr>
        <w:t>1</w:t>
      </w:r>
      <w:r w:rsidR="007640EF" w:rsidRPr="001F5C91">
        <w:rPr>
          <w:rFonts w:ascii="Times New Roman" w:hAnsi="Times New Roman" w:cs="Times New Roman"/>
          <w:b/>
          <w:color w:val="333399"/>
          <w:sz w:val="20"/>
          <w:szCs w:val="20"/>
          <w:u w:val="single"/>
        </w:rPr>
        <w:t>3</w:t>
      </w:r>
      <w:r w:rsidRPr="001F5C91">
        <w:rPr>
          <w:rFonts w:ascii="Times New Roman" w:hAnsi="Times New Roman" w:cs="Times New Roman"/>
          <w:b/>
          <w:color w:val="333399"/>
          <w:sz w:val="20"/>
          <w:szCs w:val="20"/>
          <w:u w:val="single"/>
        </w:rPr>
        <w:t>.02.- RECURSOS DIDÁCTICOS</w:t>
      </w:r>
    </w:p>
    <w:p w:rsidR="006F699E" w:rsidRPr="001F5C91" w:rsidRDefault="006F699E" w:rsidP="00D37911">
      <w:pPr>
        <w:pStyle w:val="Default"/>
        <w:spacing w:line="360" w:lineRule="auto"/>
        <w:jc w:val="both"/>
        <w:rPr>
          <w:rFonts w:ascii="Times New Roman" w:hAnsi="Times New Roman" w:cs="Times New Roman"/>
          <w:color w:val="FF0000"/>
          <w:sz w:val="20"/>
          <w:szCs w:val="20"/>
        </w:rPr>
      </w:pPr>
      <w:r w:rsidRPr="001F5C91">
        <w:rPr>
          <w:rFonts w:ascii="Times New Roman" w:hAnsi="Times New Roman" w:cs="Times New Roman"/>
          <w:color w:val="FF0000"/>
          <w:sz w:val="20"/>
          <w:szCs w:val="20"/>
        </w:rPr>
        <w:t xml:space="preserve"> </w:t>
      </w:r>
    </w:p>
    <w:p w:rsidR="004C5CA5" w:rsidRPr="001F5C91" w:rsidRDefault="006F699E" w:rsidP="00D37911">
      <w:pPr>
        <w:pStyle w:val="Default"/>
        <w:spacing w:line="360" w:lineRule="auto"/>
        <w:jc w:val="both"/>
        <w:rPr>
          <w:rFonts w:ascii="Times New Roman" w:hAnsi="Times New Roman" w:cs="Times New Roman"/>
          <w:color w:val="auto"/>
          <w:sz w:val="20"/>
          <w:szCs w:val="20"/>
        </w:rPr>
      </w:pPr>
      <w:r w:rsidRPr="001F5C91">
        <w:rPr>
          <w:rFonts w:ascii="Times New Roman" w:hAnsi="Times New Roman" w:cs="Times New Roman"/>
          <w:color w:val="auto"/>
          <w:sz w:val="20"/>
          <w:szCs w:val="20"/>
        </w:rPr>
        <w:t>Materiales de la Editorial y otros pertenecientes al Departamento.</w:t>
      </w:r>
    </w:p>
    <w:p w:rsidR="0001761A" w:rsidRPr="001F5C91" w:rsidRDefault="0001761A" w:rsidP="00D37911">
      <w:pPr>
        <w:pStyle w:val="Default"/>
        <w:spacing w:line="360" w:lineRule="auto"/>
        <w:jc w:val="both"/>
        <w:rPr>
          <w:rFonts w:ascii="Times New Roman" w:hAnsi="Times New Roman" w:cs="Times New Roman"/>
          <w:color w:val="FF0000"/>
          <w:sz w:val="20"/>
          <w:szCs w:val="20"/>
        </w:rPr>
      </w:pPr>
    </w:p>
    <w:p w:rsidR="004C5CA5" w:rsidRPr="001F5C91" w:rsidRDefault="004C5CA5" w:rsidP="00D37911">
      <w:pPr>
        <w:pStyle w:val="Default"/>
        <w:spacing w:line="360" w:lineRule="auto"/>
        <w:ind w:left="-200"/>
        <w:rPr>
          <w:rFonts w:ascii="Times New Roman" w:hAnsi="Times New Roman" w:cs="Times New Roman"/>
          <w:b/>
          <w:color w:val="333399"/>
          <w:sz w:val="20"/>
          <w:szCs w:val="20"/>
          <w:u w:val="single"/>
        </w:rPr>
      </w:pPr>
      <w:r w:rsidRPr="001F5C91">
        <w:rPr>
          <w:rFonts w:ascii="Times New Roman" w:hAnsi="Times New Roman" w:cs="Times New Roman"/>
          <w:b/>
          <w:color w:val="333399"/>
          <w:sz w:val="20"/>
          <w:szCs w:val="20"/>
          <w:u w:val="single"/>
        </w:rPr>
        <w:t>1</w:t>
      </w:r>
      <w:r w:rsidR="007640EF" w:rsidRPr="001F5C91">
        <w:rPr>
          <w:rFonts w:ascii="Times New Roman" w:hAnsi="Times New Roman" w:cs="Times New Roman"/>
          <w:b/>
          <w:color w:val="333399"/>
          <w:sz w:val="20"/>
          <w:szCs w:val="20"/>
          <w:u w:val="single"/>
        </w:rPr>
        <w:t>3</w:t>
      </w:r>
      <w:r w:rsidR="006D340B" w:rsidRPr="001F5C91">
        <w:rPr>
          <w:rFonts w:ascii="Times New Roman" w:hAnsi="Times New Roman" w:cs="Times New Roman"/>
          <w:b/>
          <w:color w:val="333399"/>
          <w:sz w:val="20"/>
          <w:szCs w:val="20"/>
          <w:u w:val="single"/>
        </w:rPr>
        <w:t>.</w:t>
      </w:r>
      <w:r w:rsidRPr="001F5C91">
        <w:rPr>
          <w:rFonts w:ascii="Times New Roman" w:hAnsi="Times New Roman" w:cs="Times New Roman"/>
          <w:b/>
          <w:color w:val="333399"/>
          <w:sz w:val="20"/>
          <w:szCs w:val="20"/>
          <w:u w:val="single"/>
        </w:rPr>
        <w:t>03.-</w:t>
      </w:r>
      <w:r w:rsidR="007F4CED" w:rsidRPr="001F5C91">
        <w:rPr>
          <w:rFonts w:ascii="Times New Roman" w:hAnsi="Times New Roman" w:cs="Times New Roman"/>
          <w:b/>
          <w:color w:val="333399"/>
          <w:sz w:val="20"/>
          <w:szCs w:val="20"/>
          <w:u w:val="single"/>
        </w:rPr>
        <w:t xml:space="preserve"> </w:t>
      </w:r>
      <w:r w:rsidRPr="001F5C91">
        <w:rPr>
          <w:rFonts w:ascii="Times New Roman" w:hAnsi="Times New Roman" w:cs="Times New Roman"/>
          <w:b/>
          <w:color w:val="333399"/>
          <w:sz w:val="20"/>
          <w:szCs w:val="20"/>
          <w:u w:val="single"/>
        </w:rPr>
        <w:t>LIBRO DE TEXTO  PARA USO DEL ALUMNADO</w:t>
      </w:r>
    </w:p>
    <w:p w:rsidR="004C5CA5" w:rsidRPr="001F5C91" w:rsidRDefault="004C5CA5" w:rsidP="00D37911">
      <w:pPr>
        <w:pStyle w:val="Default"/>
        <w:spacing w:line="360" w:lineRule="auto"/>
        <w:ind w:left="-200"/>
        <w:rPr>
          <w:rFonts w:ascii="Times New Roman" w:hAnsi="Times New Roman" w:cs="Times New Roman"/>
          <w:b/>
          <w:color w:val="333399"/>
          <w:sz w:val="20"/>
          <w:szCs w:val="20"/>
          <w:u w:val="single"/>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800"/>
        <w:gridCol w:w="2216"/>
      </w:tblGrid>
      <w:tr w:rsidR="004C5CA5" w:rsidRPr="001F5C91" w:rsidTr="004E7714">
        <w:tc>
          <w:tcPr>
            <w:tcW w:w="4628" w:type="dxa"/>
            <w:shd w:val="clear" w:color="auto" w:fill="auto"/>
          </w:tcPr>
          <w:p w:rsidR="004C5CA5" w:rsidRPr="001F5C91" w:rsidRDefault="004C5CA5" w:rsidP="00D37911">
            <w:pPr>
              <w:pStyle w:val="Default"/>
              <w:spacing w:line="360" w:lineRule="auto"/>
              <w:rPr>
                <w:rFonts w:ascii="Times New Roman" w:hAnsi="Times New Roman" w:cs="Times New Roman"/>
                <w:color w:val="auto"/>
                <w:sz w:val="20"/>
                <w:szCs w:val="20"/>
              </w:rPr>
            </w:pPr>
            <w:r w:rsidRPr="001F5C91">
              <w:rPr>
                <w:rFonts w:ascii="Times New Roman" w:hAnsi="Times New Roman" w:cs="Times New Roman"/>
                <w:color w:val="auto"/>
                <w:sz w:val="20"/>
                <w:szCs w:val="20"/>
              </w:rPr>
              <w:t>TÍTULO/colección</w:t>
            </w:r>
            <w:r w:rsidR="0039349D" w:rsidRPr="001F5C91">
              <w:rPr>
                <w:rFonts w:ascii="Times New Roman" w:hAnsi="Times New Roman" w:cs="Times New Roman"/>
                <w:color w:val="auto"/>
                <w:sz w:val="20"/>
                <w:szCs w:val="20"/>
              </w:rPr>
              <w:t>/ autor</w:t>
            </w:r>
          </w:p>
        </w:tc>
        <w:tc>
          <w:tcPr>
            <w:tcW w:w="1800" w:type="dxa"/>
            <w:shd w:val="clear" w:color="auto" w:fill="auto"/>
          </w:tcPr>
          <w:p w:rsidR="004C5CA5" w:rsidRPr="001F5C91" w:rsidRDefault="004C5CA5" w:rsidP="00D37911">
            <w:pPr>
              <w:pStyle w:val="Default"/>
              <w:spacing w:line="360" w:lineRule="auto"/>
              <w:rPr>
                <w:rFonts w:ascii="Times New Roman" w:hAnsi="Times New Roman" w:cs="Times New Roman"/>
                <w:color w:val="auto"/>
                <w:sz w:val="20"/>
                <w:szCs w:val="20"/>
              </w:rPr>
            </w:pPr>
            <w:r w:rsidRPr="001F5C91">
              <w:rPr>
                <w:rFonts w:ascii="Times New Roman" w:hAnsi="Times New Roman" w:cs="Times New Roman"/>
                <w:color w:val="auto"/>
                <w:sz w:val="20"/>
                <w:szCs w:val="20"/>
              </w:rPr>
              <w:t>EDITORIAL</w:t>
            </w:r>
          </w:p>
        </w:tc>
        <w:tc>
          <w:tcPr>
            <w:tcW w:w="2216" w:type="dxa"/>
            <w:shd w:val="clear" w:color="auto" w:fill="auto"/>
          </w:tcPr>
          <w:p w:rsidR="004C5CA5" w:rsidRPr="001F5C91" w:rsidRDefault="004C5CA5" w:rsidP="00D37911">
            <w:pPr>
              <w:pStyle w:val="Default"/>
              <w:spacing w:line="360" w:lineRule="auto"/>
              <w:rPr>
                <w:rFonts w:ascii="Times New Roman" w:hAnsi="Times New Roman" w:cs="Times New Roman"/>
                <w:color w:val="auto"/>
                <w:sz w:val="20"/>
                <w:szCs w:val="20"/>
              </w:rPr>
            </w:pPr>
            <w:r w:rsidRPr="001F5C91">
              <w:rPr>
                <w:rFonts w:ascii="Times New Roman" w:hAnsi="Times New Roman" w:cs="Times New Roman"/>
                <w:color w:val="auto"/>
                <w:sz w:val="20"/>
                <w:szCs w:val="20"/>
              </w:rPr>
              <w:t>ISBN</w:t>
            </w:r>
          </w:p>
        </w:tc>
      </w:tr>
      <w:tr w:rsidR="004C5CA5" w:rsidRPr="001F5C91" w:rsidTr="004E7714">
        <w:tc>
          <w:tcPr>
            <w:tcW w:w="4628" w:type="dxa"/>
            <w:shd w:val="clear" w:color="auto" w:fill="auto"/>
          </w:tcPr>
          <w:p w:rsidR="0039349D" w:rsidRPr="001F5C91" w:rsidRDefault="00CD3B01" w:rsidP="00D37911">
            <w:pPr>
              <w:pStyle w:val="Default"/>
              <w:spacing w:line="360" w:lineRule="auto"/>
              <w:rPr>
                <w:rFonts w:ascii="Times New Roman" w:hAnsi="Times New Roman" w:cs="Times New Roman"/>
                <w:color w:val="auto"/>
                <w:sz w:val="20"/>
                <w:szCs w:val="20"/>
              </w:rPr>
            </w:pPr>
            <w:r w:rsidRPr="001F5C91">
              <w:rPr>
                <w:rFonts w:ascii="Times New Roman" w:hAnsi="Times New Roman" w:cs="Times New Roman"/>
                <w:sz w:val="20"/>
                <w:szCs w:val="20"/>
              </w:rPr>
              <w:t xml:space="preserve">Matemáticas orientadas a las enseñanzas </w:t>
            </w:r>
            <w:r w:rsidR="00D031B9" w:rsidRPr="001F5C91">
              <w:rPr>
                <w:rFonts w:ascii="Times New Roman" w:hAnsi="Times New Roman" w:cs="Times New Roman"/>
                <w:sz w:val="20"/>
                <w:szCs w:val="20"/>
              </w:rPr>
              <w:t>académicas</w:t>
            </w:r>
            <w:r w:rsidRPr="001F5C91">
              <w:rPr>
                <w:rFonts w:ascii="Times New Roman" w:hAnsi="Times New Roman" w:cs="Times New Roman"/>
                <w:sz w:val="20"/>
                <w:szCs w:val="20"/>
              </w:rPr>
              <w:t>/Aprender es crecer/J. Cólera y otros</w:t>
            </w:r>
          </w:p>
        </w:tc>
        <w:tc>
          <w:tcPr>
            <w:tcW w:w="1800" w:type="dxa"/>
            <w:shd w:val="clear" w:color="auto" w:fill="auto"/>
          </w:tcPr>
          <w:p w:rsidR="004C5CA5" w:rsidRPr="001F5C91" w:rsidRDefault="003366F6" w:rsidP="00D37911">
            <w:pPr>
              <w:pStyle w:val="Default"/>
              <w:spacing w:line="360" w:lineRule="auto"/>
              <w:rPr>
                <w:rFonts w:ascii="Times New Roman" w:hAnsi="Times New Roman" w:cs="Times New Roman"/>
                <w:color w:val="auto"/>
                <w:sz w:val="20"/>
                <w:szCs w:val="20"/>
              </w:rPr>
            </w:pPr>
            <w:r w:rsidRPr="001F5C91">
              <w:rPr>
                <w:rFonts w:ascii="Times New Roman" w:hAnsi="Times New Roman" w:cs="Times New Roman"/>
                <w:color w:val="auto"/>
                <w:sz w:val="20"/>
                <w:szCs w:val="20"/>
              </w:rPr>
              <w:t>ANAYA</w:t>
            </w:r>
          </w:p>
        </w:tc>
        <w:tc>
          <w:tcPr>
            <w:tcW w:w="2216" w:type="dxa"/>
            <w:shd w:val="clear" w:color="auto" w:fill="auto"/>
          </w:tcPr>
          <w:p w:rsidR="004C5CA5" w:rsidRPr="001F5C91" w:rsidRDefault="00CD3B01" w:rsidP="00D37911">
            <w:pPr>
              <w:pStyle w:val="Default"/>
              <w:spacing w:line="360" w:lineRule="auto"/>
              <w:rPr>
                <w:rFonts w:ascii="Times New Roman" w:hAnsi="Times New Roman" w:cs="Times New Roman"/>
                <w:color w:val="auto"/>
                <w:sz w:val="20"/>
                <w:szCs w:val="20"/>
              </w:rPr>
            </w:pPr>
            <w:r w:rsidRPr="001F5C91">
              <w:rPr>
                <w:rFonts w:ascii="Times New Roman" w:hAnsi="Times New Roman" w:cs="Times New Roman"/>
                <w:color w:val="auto"/>
                <w:sz w:val="20"/>
                <w:szCs w:val="20"/>
              </w:rPr>
              <w:t>978-84-678-5213-4</w:t>
            </w:r>
          </w:p>
        </w:tc>
      </w:tr>
    </w:tbl>
    <w:p w:rsidR="00E07E1A" w:rsidRPr="001F5C91" w:rsidRDefault="00E07E1A" w:rsidP="00D37911">
      <w:pPr>
        <w:spacing w:line="360" w:lineRule="auto"/>
        <w:ind w:left="-240" w:right="-496" w:hanging="300"/>
        <w:jc w:val="both"/>
        <w:rPr>
          <w:b/>
          <w:color w:val="000000"/>
          <w:sz w:val="20"/>
          <w:szCs w:val="20"/>
        </w:rPr>
      </w:pPr>
    </w:p>
    <w:p w:rsidR="00E07E1A" w:rsidRPr="001F5C91" w:rsidRDefault="007640EF" w:rsidP="00D37911">
      <w:pPr>
        <w:pStyle w:val="Default"/>
        <w:spacing w:line="360" w:lineRule="auto"/>
        <w:ind w:left="-200"/>
        <w:rPr>
          <w:rFonts w:ascii="Times New Roman" w:hAnsi="Times New Roman" w:cs="Times New Roman"/>
          <w:b/>
          <w:color w:val="333399"/>
          <w:sz w:val="20"/>
          <w:szCs w:val="20"/>
          <w:u w:val="single"/>
        </w:rPr>
      </w:pPr>
      <w:r w:rsidRPr="001F5C91">
        <w:rPr>
          <w:rFonts w:ascii="Times New Roman" w:hAnsi="Times New Roman" w:cs="Times New Roman"/>
          <w:b/>
          <w:color w:val="333399"/>
          <w:sz w:val="20"/>
          <w:szCs w:val="20"/>
          <w:u w:val="single"/>
        </w:rPr>
        <w:t>13</w:t>
      </w:r>
      <w:r w:rsidR="00161F5F" w:rsidRPr="001F5C91">
        <w:rPr>
          <w:rFonts w:ascii="Times New Roman" w:hAnsi="Times New Roman" w:cs="Times New Roman"/>
          <w:b/>
          <w:color w:val="333399"/>
          <w:sz w:val="20"/>
          <w:szCs w:val="20"/>
          <w:u w:val="single"/>
        </w:rPr>
        <w:t>.04.- UTILIZACIÓN DE LAS T.I.C.</w:t>
      </w:r>
    </w:p>
    <w:p w:rsidR="00CD4F48" w:rsidRPr="000E4AD2" w:rsidRDefault="00CD4F48" w:rsidP="00D37911">
      <w:pPr>
        <w:spacing w:before="80" w:line="360" w:lineRule="auto"/>
        <w:jc w:val="both"/>
        <w:rPr>
          <w:sz w:val="20"/>
          <w:szCs w:val="20"/>
          <w:lang w:eastAsia="ja-JP"/>
        </w:rPr>
      </w:pPr>
      <w:bookmarkStart w:id="17" w:name="_Hlk20938629"/>
      <w:r w:rsidRPr="000E4AD2">
        <w:rPr>
          <w:bCs/>
          <w:color w:val="000000"/>
          <w:sz w:val="20"/>
          <w:szCs w:val="20"/>
        </w:rPr>
        <w:t>Siempre que se considere necesario se utilizará internet y distintos programas</w:t>
      </w:r>
      <w:r w:rsidRPr="000E4AD2">
        <w:rPr>
          <w:sz w:val="20"/>
          <w:szCs w:val="20"/>
          <w:lang w:eastAsia="ja-JP"/>
        </w:rPr>
        <w:t xml:space="preserve"> informáticos ( Wiris, Derive, Geogebra, Excel, etc.)</w:t>
      </w:r>
    </w:p>
    <w:bookmarkEnd w:id="17"/>
    <w:p w:rsidR="00C1350F" w:rsidRPr="001F5C91" w:rsidRDefault="00C1350F" w:rsidP="00D37911">
      <w:pPr>
        <w:pStyle w:val="Default"/>
        <w:spacing w:line="360" w:lineRule="auto"/>
        <w:jc w:val="both"/>
        <w:rPr>
          <w:rFonts w:ascii="Times New Roman" w:hAnsi="Times New Roman" w:cs="Times New Roman"/>
          <w:color w:val="FF0000"/>
          <w:sz w:val="20"/>
          <w:szCs w:val="20"/>
        </w:rPr>
      </w:pPr>
    </w:p>
    <w:p w:rsidR="006D340B" w:rsidRPr="001F5C91" w:rsidRDefault="00C1350F" w:rsidP="00D37911">
      <w:pPr>
        <w:shd w:val="clear" w:color="auto" w:fill="CCFFCC"/>
        <w:spacing w:line="360" w:lineRule="auto"/>
        <w:ind w:left="-240" w:right="-496" w:hanging="300"/>
        <w:jc w:val="both"/>
        <w:rPr>
          <w:b/>
          <w:color w:val="000000"/>
          <w:sz w:val="20"/>
          <w:szCs w:val="20"/>
        </w:rPr>
      </w:pPr>
      <w:r w:rsidRPr="001F5C91">
        <w:rPr>
          <w:b/>
          <w:color w:val="000000"/>
          <w:sz w:val="20"/>
          <w:szCs w:val="20"/>
        </w:rPr>
        <w:t>1</w:t>
      </w:r>
      <w:r w:rsidR="007640EF" w:rsidRPr="001F5C91">
        <w:rPr>
          <w:b/>
          <w:color w:val="000000"/>
          <w:sz w:val="20"/>
          <w:szCs w:val="20"/>
        </w:rPr>
        <w:t>4</w:t>
      </w:r>
      <w:r w:rsidRPr="001F5C91">
        <w:rPr>
          <w:b/>
          <w:color w:val="000000"/>
          <w:sz w:val="20"/>
          <w:szCs w:val="20"/>
        </w:rPr>
        <w:t>.-</w:t>
      </w:r>
      <w:bookmarkStart w:id="18" w:name="AnimaLectura"/>
      <w:bookmarkEnd w:id="18"/>
      <w:r w:rsidR="00DD36B2" w:rsidRPr="001F5C91">
        <w:rPr>
          <w:b/>
          <w:color w:val="000000"/>
          <w:sz w:val="20"/>
          <w:szCs w:val="20"/>
        </w:rPr>
        <w:t>)</w:t>
      </w:r>
      <w:r w:rsidRPr="001F5C91">
        <w:rPr>
          <w:b/>
          <w:color w:val="000000"/>
          <w:sz w:val="20"/>
          <w:szCs w:val="20"/>
        </w:rPr>
        <w:t xml:space="preserve"> </w:t>
      </w:r>
      <w:r w:rsidR="006D340B" w:rsidRPr="001F5C91">
        <w:rPr>
          <w:b/>
          <w:color w:val="000000"/>
          <w:sz w:val="20"/>
          <w:szCs w:val="20"/>
        </w:rPr>
        <w:t xml:space="preserve">PLAN DE LECTURA ESPECÍFICO DE LA MATERIA </w:t>
      </w:r>
    </w:p>
    <w:p w:rsidR="006F699E" w:rsidRPr="001F5C91" w:rsidRDefault="006F699E" w:rsidP="00D37911">
      <w:pPr>
        <w:spacing w:before="80" w:line="360" w:lineRule="auto"/>
        <w:ind w:left="142" w:hanging="36"/>
        <w:jc w:val="both"/>
        <w:rPr>
          <w:sz w:val="20"/>
          <w:szCs w:val="20"/>
          <w:lang w:eastAsia="ja-JP"/>
        </w:rPr>
      </w:pPr>
      <w:r w:rsidRPr="001F5C91">
        <w:rPr>
          <w:sz w:val="20"/>
          <w:szCs w:val="20"/>
          <w:lang w:eastAsia="ja-JP"/>
        </w:rPr>
        <w:t>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e los alumnos y el profesor.</w:t>
      </w:r>
    </w:p>
    <w:p w:rsidR="006F699E" w:rsidRPr="001F5C91" w:rsidRDefault="006F699E" w:rsidP="00D37911">
      <w:pPr>
        <w:spacing w:before="80" w:line="360" w:lineRule="auto"/>
        <w:ind w:left="142" w:hanging="36"/>
        <w:jc w:val="both"/>
        <w:rPr>
          <w:sz w:val="20"/>
          <w:szCs w:val="20"/>
          <w:lang w:eastAsia="ja-JP"/>
        </w:rPr>
      </w:pPr>
      <w:r w:rsidRPr="001F5C91">
        <w:rPr>
          <w:sz w:val="20"/>
          <w:szCs w:val="20"/>
          <w:lang w:eastAsia="ja-JP"/>
        </w:rPr>
        <w:t>En cuanto al Programa Bilingüe se proporcionará a los alumnos lecturas específicas preparadas con materiales propios del departamento.</w:t>
      </w:r>
    </w:p>
    <w:p w:rsidR="00F774FE" w:rsidRPr="001F5C91" w:rsidRDefault="00F774FE" w:rsidP="00D37911">
      <w:pPr>
        <w:pStyle w:val="Default"/>
        <w:spacing w:line="360" w:lineRule="auto"/>
        <w:jc w:val="both"/>
        <w:rPr>
          <w:rFonts w:ascii="Times New Roman" w:hAnsi="Times New Roman" w:cs="Times New Roman"/>
          <w:color w:val="auto"/>
          <w:sz w:val="20"/>
          <w:szCs w:val="20"/>
        </w:rPr>
      </w:pPr>
    </w:p>
    <w:p w:rsidR="00F774FE" w:rsidRPr="001F5C91" w:rsidRDefault="00F774FE" w:rsidP="00D37911">
      <w:pPr>
        <w:pStyle w:val="Default"/>
        <w:spacing w:line="360" w:lineRule="auto"/>
        <w:rPr>
          <w:rFonts w:ascii="Times New Roman" w:hAnsi="Times New Roman" w:cs="Times New Roman"/>
          <w:i/>
          <w:color w:val="FF0000"/>
          <w:sz w:val="20"/>
          <w:szCs w:val="20"/>
        </w:rPr>
      </w:pPr>
    </w:p>
    <w:p w:rsidR="00F774FE" w:rsidRPr="001F5C91" w:rsidRDefault="00F774FE" w:rsidP="00D37911">
      <w:pPr>
        <w:shd w:val="clear" w:color="auto" w:fill="CCFFCC"/>
        <w:spacing w:line="360" w:lineRule="auto"/>
        <w:ind w:left="-240" w:right="-496" w:hanging="300"/>
        <w:jc w:val="both"/>
        <w:rPr>
          <w:b/>
          <w:color w:val="000000"/>
          <w:sz w:val="20"/>
          <w:szCs w:val="20"/>
        </w:rPr>
      </w:pPr>
      <w:r w:rsidRPr="001F5C91">
        <w:rPr>
          <w:b/>
          <w:color w:val="000000"/>
          <w:sz w:val="20"/>
          <w:szCs w:val="20"/>
        </w:rPr>
        <w:t>1</w:t>
      </w:r>
      <w:r w:rsidR="007640EF" w:rsidRPr="001F5C91">
        <w:rPr>
          <w:b/>
          <w:color w:val="000000"/>
          <w:sz w:val="20"/>
          <w:szCs w:val="20"/>
        </w:rPr>
        <w:t>5</w:t>
      </w:r>
      <w:r w:rsidRPr="001F5C91">
        <w:rPr>
          <w:b/>
          <w:color w:val="000000"/>
          <w:sz w:val="20"/>
          <w:szCs w:val="20"/>
        </w:rPr>
        <w:t>.-</w:t>
      </w:r>
      <w:r w:rsidR="00DD36B2" w:rsidRPr="001F5C91">
        <w:rPr>
          <w:b/>
          <w:color w:val="000000"/>
          <w:sz w:val="20"/>
          <w:szCs w:val="20"/>
        </w:rPr>
        <w:t>)</w:t>
      </w:r>
      <w:r w:rsidRPr="001F5C91">
        <w:rPr>
          <w:b/>
          <w:color w:val="000000"/>
          <w:sz w:val="20"/>
          <w:szCs w:val="20"/>
        </w:rPr>
        <w:t xml:space="preserve"> </w:t>
      </w:r>
      <w:bookmarkStart w:id="19" w:name="TIC"/>
      <w:bookmarkEnd w:id="19"/>
      <w:r w:rsidR="00161F5F" w:rsidRPr="001F5C91">
        <w:rPr>
          <w:b/>
          <w:color w:val="000000"/>
          <w:sz w:val="20"/>
          <w:szCs w:val="20"/>
        </w:rPr>
        <w:t>TRATAMIENTO DE LOS ELEMENTOS TRANSVERSALES</w:t>
      </w:r>
      <w:r w:rsidR="00A61953" w:rsidRPr="001F5C91">
        <w:rPr>
          <w:b/>
          <w:color w:val="000000"/>
          <w:sz w:val="20"/>
          <w:szCs w:val="20"/>
        </w:rPr>
        <w:t xml:space="preserve"> </w:t>
      </w:r>
    </w:p>
    <w:p w:rsidR="00924EDA" w:rsidRDefault="00924EDA" w:rsidP="00D37911">
      <w:pPr>
        <w:spacing w:line="360" w:lineRule="auto"/>
        <w:jc w:val="both"/>
        <w:rPr>
          <w:color w:val="000000"/>
          <w:sz w:val="20"/>
          <w:szCs w:val="20"/>
        </w:rPr>
      </w:pPr>
      <w:bookmarkStart w:id="20" w:name="_Hlk20938656"/>
    </w:p>
    <w:p w:rsidR="00CD4F48" w:rsidRPr="000E4AD2" w:rsidRDefault="00CD4F48" w:rsidP="00D37911">
      <w:pPr>
        <w:spacing w:line="360" w:lineRule="auto"/>
        <w:jc w:val="both"/>
        <w:rPr>
          <w:sz w:val="20"/>
          <w:szCs w:val="20"/>
        </w:rPr>
      </w:pPr>
      <w:r w:rsidRPr="000E4AD2">
        <w:rPr>
          <w:color w:val="000000"/>
          <w:sz w:val="20"/>
          <w:szCs w:val="20"/>
        </w:rPr>
        <w:t>En una época en la que todo nos empuja hacia la especialización, en algunos casos desmesurada, se hace necesario el tratamiento de temas transversales como complemento idóneo de la formación personal del alumnado.</w:t>
      </w:r>
      <w:r w:rsidRPr="000E4AD2">
        <w:rPr>
          <w:sz w:val="20"/>
          <w:szCs w:val="20"/>
        </w:rPr>
        <w:t xml:space="preserve"> </w:t>
      </w:r>
      <w:r w:rsidRPr="000E4AD2">
        <w:rPr>
          <w:color w:val="000000"/>
          <w:sz w:val="20"/>
          <w:szCs w:val="20"/>
        </w:rPr>
        <w:t>La transversalidad educativa cabe entenderla de dos formas:</w:t>
      </w:r>
    </w:p>
    <w:p w:rsidR="00CD4F48" w:rsidRPr="000E4AD2" w:rsidRDefault="00CD4F48" w:rsidP="00D37911">
      <w:pPr>
        <w:spacing w:line="360" w:lineRule="auto"/>
        <w:jc w:val="both"/>
        <w:rPr>
          <w:sz w:val="20"/>
          <w:szCs w:val="20"/>
        </w:rPr>
      </w:pPr>
    </w:p>
    <w:p w:rsidR="00CD4F48" w:rsidRPr="000E4AD2" w:rsidRDefault="00CD4F48" w:rsidP="00D37911">
      <w:pPr>
        <w:numPr>
          <w:ilvl w:val="0"/>
          <w:numId w:val="3"/>
        </w:numPr>
        <w:spacing w:line="360" w:lineRule="auto"/>
        <w:contextualSpacing/>
        <w:jc w:val="both"/>
        <w:rPr>
          <w:sz w:val="20"/>
          <w:szCs w:val="20"/>
        </w:rPr>
      </w:pPr>
      <w:r w:rsidRPr="000E4AD2">
        <w:rPr>
          <w:color w:val="000000"/>
          <w:sz w:val="20"/>
          <w:szCs w:val="20"/>
        </w:rPr>
        <w:t>Relación entre los contenidos de distintas áreas.</w:t>
      </w:r>
    </w:p>
    <w:p w:rsidR="00CD4F48" w:rsidRPr="000E4AD2" w:rsidRDefault="00CD4F48" w:rsidP="00D37911">
      <w:pPr>
        <w:numPr>
          <w:ilvl w:val="0"/>
          <w:numId w:val="3"/>
        </w:numPr>
        <w:spacing w:line="360" w:lineRule="auto"/>
        <w:contextualSpacing/>
        <w:jc w:val="both"/>
        <w:rPr>
          <w:sz w:val="20"/>
          <w:szCs w:val="20"/>
        </w:rPr>
      </w:pPr>
      <w:r w:rsidRPr="000E4AD2">
        <w:rPr>
          <w:color w:val="000000"/>
          <w:sz w:val="20"/>
          <w:szCs w:val="20"/>
        </w:rPr>
        <w:t>Aplicación de los contenidos a materias que, por sí mismas, no constituyen objeto de estudio en esta etapa de la enseñanza.</w:t>
      </w:r>
    </w:p>
    <w:p w:rsidR="00CD4F48" w:rsidRPr="000E4AD2" w:rsidRDefault="00CD4F48" w:rsidP="00D37911">
      <w:pPr>
        <w:spacing w:line="360" w:lineRule="auto"/>
        <w:jc w:val="both"/>
        <w:rPr>
          <w:sz w:val="20"/>
          <w:szCs w:val="20"/>
        </w:rPr>
      </w:pPr>
    </w:p>
    <w:p w:rsidR="00CD4F48" w:rsidRPr="000E4AD2" w:rsidRDefault="00CD4F48" w:rsidP="00D37911">
      <w:pPr>
        <w:spacing w:line="360" w:lineRule="auto"/>
        <w:ind w:firstLine="360"/>
        <w:jc w:val="both"/>
        <w:rPr>
          <w:sz w:val="20"/>
          <w:szCs w:val="20"/>
        </w:rPr>
      </w:pPr>
      <w:r w:rsidRPr="000E4AD2">
        <w:rPr>
          <w:color w:val="000000"/>
          <w:sz w:val="20"/>
          <w:szCs w:val="20"/>
        </w:rPr>
        <w:t>La primera de las dos abundará en una formación integral del alumno, quien mostrará interés por un mayor número de asignaturas, pues hasta en las que no disfrute verá elementos de unión con las de su gusto.</w:t>
      </w:r>
    </w:p>
    <w:p w:rsidR="00CD4F48" w:rsidRPr="000E4AD2" w:rsidRDefault="00CD4F48" w:rsidP="00D37911">
      <w:pPr>
        <w:spacing w:line="360" w:lineRule="auto"/>
        <w:ind w:firstLine="360"/>
        <w:jc w:val="both"/>
        <w:rPr>
          <w:sz w:val="20"/>
          <w:szCs w:val="20"/>
        </w:rPr>
      </w:pPr>
      <w:r w:rsidRPr="000E4AD2">
        <w:rPr>
          <w:color w:val="000000"/>
          <w:sz w:val="20"/>
          <w:szCs w:val="20"/>
        </w:rPr>
        <w:t>En cuanto a la segunda manera de entender la transversalidad, relacionará al alumno con su entorno de una forma inmediata y real.</w:t>
      </w:r>
    </w:p>
    <w:p w:rsidR="00CD4F48" w:rsidRPr="000E4AD2" w:rsidRDefault="00CD4F48" w:rsidP="00D37911">
      <w:pPr>
        <w:spacing w:line="360" w:lineRule="auto"/>
        <w:jc w:val="both"/>
        <w:rPr>
          <w:sz w:val="20"/>
          <w:szCs w:val="20"/>
        </w:rPr>
      </w:pPr>
    </w:p>
    <w:p w:rsidR="00CD4F48" w:rsidRPr="000E4AD2" w:rsidRDefault="00CD4F48" w:rsidP="00D37911">
      <w:pPr>
        <w:spacing w:line="360" w:lineRule="auto"/>
        <w:ind w:firstLine="360"/>
        <w:jc w:val="both"/>
        <w:rPr>
          <w:sz w:val="20"/>
          <w:szCs w:val="20"/>
        </w:rPr>
      </w:pPr>
      <w:r w:rsidRPr="000E4AD2">
        <w:rPr>
          <w:color w:val="000000"/>
          <w:sz w:val="20"/>
          <w:szCs w:val="20"/>
        </w:rPr>
        <w:t>Por supuesto, el tratamiento de estos temas no debe convertirse en materia “aparte” que el estudiante sienta más como una carga sobre sus hombros. Por el contrario, tratados de una forma natural, provocarán en el alumnado la necesaria curiosidad ante lo nuevo y motivarán su aprendizaje, que no su estudio.</w:t>
      </w:r>
    </w:p>
    <w:p w:rsidR="00CD4F48" w:rsidRPr="000E4AD2" w:rsidRDefault="00CD4F48" w:rsidP="00D37911">
      <w:pPr>
        <w:spacing w:line="360" w:lineRule="auto"/>
        <w:jc w:val="both"/>
        <w:rPr>
          <w:sz w:val="20"/>
          <w:szCs w:val="20"/>
        </w:rPr>
      </w:pPr>
    </w:p>
    <w:p w:rsidR="00CD4F48" w:rsidRPr="000E4AD2" w:rsidRDefault="00CD4F48" w:rsidP="00D37911">
      <w:pPr>
        <w:spacing w:line="360" w:lineRule="auto"/>
        <w:jc w:val="both"/>
        <w:rPr>
          <w:sz w:val="20"/>
          <w:szCs w:val="20"/>
        </w:rPr>
      </w:pPr>
      <w:r w:rsidRPr="000E4AD2">
        <w:rPr>
          <w:b/>
          <w:bCs/>
          <w:color w:val="000000"/>
          <w:sz w:val="20"/>
          <w:szCs w:val="20"/>
          <w:u w:val="single"/>
        </w:rPr>
        <w:t>Relación de los contenidos de Matemáticas con los temas transversales</w:t>
      </w:r>
    </w:p>
    <w:p w:rsidR="00CD4F48" w:rsidRPr="000E4AD2" w:rsidRDefault="00CD4F48" w:rsidP="00D37911">
      <w:pPr>
        <w:spacing w:line="360" w:lineRule="auto"/>
        <w:jc w:val="both"/>
        <w:rPr>
          <w:sz w:val="20"/>
          <w:szCs w:val="20"/>
        </w:rPr>
      </w:pPr>
    </w:p>
    <w:p w:rsidR="00CD4F48" w:rsidRPr="000E4AD2" w:rsidRDefault="00CD4F48" w:rsidP="00D37911">
      <w:pPr>
        <w:spacing w:line="360" w:lineRule="auto"/>
        <w:jc w:val="both"/>
        <w:rPr>
          <w:b/>
          <w:sz w:val="20"/>
          <w:szCs w:val="20"/>
        </w:rPr>
      </w:pPr>
      <w:r w:rsidRPr="000E4AD2">
        <w:rPr>
          <w:b/>
          <w:sz w:val="20"/>
          <w:szCs w:val="20"/>
        </w:rPr>
        <w:t>Educación para la salud:</w:t>
      </w:r>
    </w:p>
    <w:p w:rsidR="00CD4F48" w:rsidRPr="000E4AD2" w:rsidRDefault="00CD4F48" w:rsidP="00D37911">
      <w:pPr>
        <w:spacing w:line="360" w:lineRule="auto"/>
        <w:jc w:val="both"/>
        <w:rPr>
          <w:sz w:val="20"/>
          <w:szCs w:val="20"/>
        </w:rPr>
      </w:pPr>
    </w:p>
    <w:p w:rsidR="00CD4F48" w:rsidRPr="000E4AD2" w:rsidRDefault="00CD4F48" w:rsidP="00D37911">
      <w:pPr>
        <w:numPr>
          <w:ilvl w:val="0"/>
          <w:numId w:val="13"/>
        </w:numPr>
        <w:suppressAutoHyphens/>
        <w:spacing w:after="120" w:line="360" w:lineRule="auto"/>
        <w:ind w:left="714" w:hanging="357"/>
        <w:jc w:val="both"/>
        <w:rPr>
          <w:sz w:val="20"/>
          <w:szCs w:val="20"/>
        </w:rPr>
      </w:pPr>
      <w:r w:rsidRPr="000E4AD2">
        <w:rPr>
          <w:sz w:val="20"/>
          <w:szCs w:val="20"/>
        </w:rPr>
        <w:t>Estudio sobre estadísticas referentes a hábitos de higiene. Representación gráfica.</w:t>
      </w:r>
    </w:p>
    <w:p w:rsidR="00CD4F48" w:rsidRPr="000E4AD2" w:rsidRDefault="00CD4F48" w:rsidP="00D37911">
      <w:pPr>
        <w:numPr>
          <w:ilvl w:val="0"/>
          <w:numId w:val="13"/>
        </w:numPr>
        <w:suppressAutoHyphens/>
        <w:spacing w:after="120" w:line="360" w:lineRule="auto"/>
        <w:ind w:left="714" w:hanging="357"/>
        <w:jc w:val="both"/>
        <w:rPr>
          <w:sz w:val="20"/>
          <w:szCs w:val="20"/>
        </w:rPr>
      </w:pPr>
      <w:r w:rsidRPr="000E4AD2">
        <w:rPr>
          <w:sz w:val="20"/>
          <w:szCs w:val="20"/>
        </w:rPr>
        <w:lastRenderedPageBreak/>
        <w:t>Estudio estadístico sobre la incidencia de ciertas enfermedades comparándola con los hábitos de los pacientes, con los lugares en los que viven, con las condiciones higiénicas generales, con su estado físico habitual….</w:t>
      </w:r>
    </w:p>
    <w:p w:rsidR="00CD4F48" w:rsidRPr="000E4AD2" w:rsidRDefault="00CD4F48" w:rsidP="00D37911">
      <w:pPr>
        <w:spacing w:line="360" w:lineRule="auto"/>
        <w:jc w:val="both"/>
        <w:rPr>
          <w:bCs/>
          <w:color w:val="000000"/>
          <w:sz w:val="20"/>
          <w:szCs w:val="20"/>
        </w:rPr>
      </w:pPr>
    </w:p>
    <w:p w:rsidR="00CD4F48" w:rsidRPr="000E4AD2" w:rsidRDefault="00CD4F48" w:rsidP="00D37911">
      <w:pPr>
        <w:spacing w:line="360" w:lineRule="auto"/>
        <w:jc w:val="both"/>
        <w:rPr>
          <w:b/>
          <w:bCs/>
          <w:color w:val="000000"/>
          <w:sz w:val="20"/>
          <w:szCs w:val="20"/>
        </w:rPr>
      </w:pPr>
      <w:r w:rsidRPr="000E4AD2">
        <w:rPr>
          <w:b/>
          <w:bCs/>
          <w:color w:val="000000"/>
          <w:sz w:val="20"/>
          <w:szCs w:val="20"/>
        </w:rPr>
        <w:t>Educación para el consumo</w:t>
      </w:r>
    </w:p>
    <w:p w:rsidR="00CD4F48" w:rsidRPr="000E4AD2" w:rsidRDefault="00CD4F48" w:rsidP="00D37911">
      <w:pPr>
        <w:spacing w:line="360" w:lineRule="auto"/>
        <w:jc w:val="both"/>
        <w:rPr>
          <w:b/>
          <w:bCs/>
          <w:color w:val="000000"/>
          <w:sz w:val="20"/>
          <w:szCs w:val="20"/>
        </w:rPr>
      </w:pPr>
    </w:p>
    <w:p w:rsidR="00CD4F48" w:rsidRPr="000E4AD2" w:rsidRDefault="00CD4F48" w:rsidP="00D37911">
      <w:pPr>
        <w:numPr>
          <w:ilvl w:val="0"/>
          <w:numId w:val="11"/>
        </w:numPr>
        <w:spacing w:line="360" w:lineRule="auto"/>
        <w:contextualSpacing/>
        <w:jc w:val="both"/>
        <w:rPr>
          <w:sz w:val="20"/>
          <w:szCs w:val="20"/>
        </w:rPr>
      </w:pPr>
      <w:r w:rsidRPr="000E4AD2">
        <w:rPr>
          <w:color w:val="000000"/>
          <w:sz w:val="20"/>
          <w:szCs w:val="20"/>
        </w:rPr>
        <w:t>Los contenidos del tipo proporcionalidad, medida, azar,….que aparecen en los distintos cursos, ayudan a formar una actitud crítica ante el consumo.</w:t>
      </w:r>
    </w:p>
    <w:p w:rsidR="00CD4F48" w:rsidRPr="000E4AD2" w:rsidRDefault="00CD4F48" w:rsidP="00D37911">
      <w:pPr>
        <w:numPr>
          <w:ilvl w:val="0"/>
          <w:numId w:val="11"/>
        </w:numPr>
        <w:spacing w:line="360" w:lineRule="auto"/>
        <w:contextualSpacing/>
        <w:jc w:val="both"/>
        <w:rPr>
          <w:sz w:val="20"/>
          <w:szCs w:val="20"/>
        </w:rPr>
      </w:pPr>
      <w:r w:rsidRPr="000E4AD2">
        <w:rPr>
          <w:color w:val="000000"/>
          <w:sz w:val="20"/>
          <w:szCs w:val="20"/>
        </w:rPr>
        <w:t>La interpretación y análisis crítico de los elementos matemáticos presentes en las noticias, la publicidad, prensa…., tales como gráficos, estadísticas, etc… también ayudan a esa formación.</w:t>
      </w:r>
    </w:p>
    <w:p w:rsidR="00CD4F48" w:rsidRPr="000E4AD2" w:rsidRDefault="00CD4F48" w:rsidP="00D37911">
      <w:pPr>
        <w:numPr>
          <w:ilvl w:val="0"/>
          <w:numId w:val="4"/>
        </w:numPr>
        <w:spacing w:line="360" w:lineRule="auto"/>
        <w:contextualSpacing/>
        <w:jc w:val="both"/>
        <w:rPr>
          <w:sz w:val="20"/>
          <w:szCs w:val="20"/>
        </w:rPr>
      </w:pPr>
      <w:r w:rsidRPr="000E4AD2">
        <w:rPr>
          <w:color w:val="000000"/>
          <w:sz w:val="20"/>
          <w:szCs w:val="20"/>
        </w:rPr>
        <w:t>Los números, aplicados a las oscilaciones de los precios, a situaciones problemáticas relativas a transacciones comerciales, interés bancario, pagos aplazados…</w:t>
      </w:r>
    </w:p>
    <w:p w:rsidR="00CD4F48" w:rsidRPr="000E4AD2" w:rsidRDefault="00CD4F48" w:rsidP="00D37911">
      <w:pPr>
        <w:numPr>
          <w:ilvl w:val="0"/>
          <w:numId w:val="4"/>
        </w:numPr>
        <w:spacing w:line="360" w:lineRule="auto"/>
        <w:contextualSpacing/>
        <w:jc w:val="both"/>
        <w:rPr>
          <w:sz w:val="20"/>
          <w:szCs w:val="20"/>
        </w:rPr>
      </w:pPr>
      <w:r w:rsidRPr="000E4AD2">
        <w:rPr>
          <w:color w:val="000000"/>
          <w:sz w:val="20"/>
          <w:szCs w:val="20"/>
        </w:rPr>
        <w:t>Los números para la planificación de presupuestos.</w:t>
      </w:r>
    </w:p>
    <w:p w:rsidR="00CD4F48" w:rsidRPr="000E4AD2" w:rsidRDefault="00CD4F48" w:rsidP="00D37911">
      <w:pPr>
        <w:numPr>
          <w:ilvl w:val="0"/>
          <w:numId w:val="4"/>
        </w:numPr>
        <w:spacing w:line="360" w:lineRule="auto"/>
        <w:contextualSpacing/>
        <w:jc w:val="both"/>
        <w:rPr>
          <w:sz w:val="20"/>
          <w:szCs w:val="20"/>
        </w:rPr>
      </w:pPr>
      <w:r w:rsidRPr="000E4AD2">
        <w:rPr>
          <w:color w:val="000000"/>
          <w:sz w:val="20"/>
          <w:szCs w:val="20"/>
        </w:rPr>
        <w:t>Planteamiento de ecuaciones para resolver problemas de consumo.</w:t>
      </w:r>
    </w:p>
    <w:p w:rsidR="00CD4F48" w:rsidRPr="000E4AD2" w:rsidRDefault="00CD4F48" w:rsidP="00D37911">
      <w:pPr>
        <w:spacing w:line="360" w:lineRule="auto"/>
        <w:jc w:val="both"/>
        <w:rPr>
          <w:b/>
          <w:bCs/>
          <w:color w:val="000000"/>
          <w:sz w:val="20"/>
          <w:szCs w:val="20"/>
        </w:rPr>
      </w:pPr>
    </w:p>
    <w:p w:rsidR="00CD4F48" w:rsidRPr="000E4AD2" w:rsidRDefault="00CD4F48" w:rsidP="00D37911">
      <w:pPr>
        <w:spacing w:line="360" w:lineRule="auto"/>
        <w:jc w:val="both"/>
        <w:rPr>
          <w:b/>
          <w:bCs/>
          <w:color w:val="000000"/>
          <w:sz w:val="20"/>
          <w:szCs w:val="20"/>
        </w:rPr>
      </w:pPr>
    </w:p>
    <w:p w:rsidR="00CD4F48" w:rsidRPr="000E4AD2" w:rsidRDefault="00CD4F48" w:rsidP="00D37911">
      <w:pPr>
        <w:spacing w:line="360" w:lineRule="auto"/>
        <w:jc w:val="both"/>
        <w:rPr>
          <w:b/>
          <w:bCs/>
          <w:color w:val="000000"/>
          <w:sz w:val="20"/>
          <w:szCs w:val="20"/>
        </w:rPr>
      </w:pPr>
      <w:r w:rsidRPr="000E4AD2">
        <w:rPr>
          <w:b/>
          <w:bCs/>
          <w:color w:val="000000"/>
          <w:sz w:val="20"/>
          <w:szCs w:val="20"/>
        </w:rPr>
        <w:t>Educación moral y cívica</w:t>
      </w:r>
    </w:p>
    <w:p w:rsidR="00CD4F48" w:rsidRPr="000E4AD2" w:rsidRDefault="00CD4F48" w:rsidP="00D37911">
      <w:pPr>
        <w:spacing w:line="360" w:lineRule="auto"/>
        <w:jc w:val="both"/>
        <w:rPr>
          <w:sz w:val="20"/>
          <w:szCs w:val="20"/>
        </w:rPr>
      </w:pPr>
    </w:p>
    <w:p w:rsidR="00CD4F48" w:rsidRPr="000E4AD2" w:rsidRDefault="00CD4F48" w:rsidP="00D37911">
      <w:pPr>
        <w:numPr>
          <w:ilvl w:val="0"/>
          <w:numId w:val="5"/>
        </w:numPr>
        <w:spacing w:line="360" w:lineRule="auto"/>
        <w:contextualSpacing/>
        <w:jc w:val="both"/>
        <w:rPr>
          <w:sz w:val="20"/>
          <w:szCs w:val="20"/>
        </w:rPr>
      </w:pPr>
      <w:r w:rsidRPr="000E4AD2">
        <w:rPr>
          <w:color w:val="000000"/>
          <w:sz w:val="20"/>
          <w:szCs w:val="20"/>
        </w:rPr>
        <w:t>Estudio de la ley electoral en vigor en España y comparación con otros procedimientos de reparto (proporcional al número de votantes, por ejemplo).</w:t>
      </w:r>
    </w:p>
    <w:p w:rsidR="00CD4F48" w:rsidRPr="000E4AD2" w:rsidRDefault="00CD4F48" w:rsidP="00D37911">
      <w:pPr>
        <w:numPr>
          <w:ilvl w:val="0"/>
          <w:numId w:val="5"/>
        </w:numPr>
        <w:spacing w:line="360" w:lineRule="auto"/>
        <w:contextualSpacing/>
        <w:jc w:val="both"/>
        <w:rPr>
          <w:sz w:val="20"/>
          <w:szCs w:val="20"/>
        </w:rPr>
      </w:pPr>
      <w:r w:rsidRPr="000E4AD2">
        <w:rPr>
          <w:color w:val="000000"/>
          <w:sz w:val="20"/>
          <w:szCs w:val="20"/>
        </w:rPr>
        <w:t>Estudio del comportamiento cívico de un grupo de ciudadanos ante una cierta situación, clasificándolos por grupos de edades, por sexo, etc. Representación gráfica.</w:t>
      </w:r>
    </w:p>
    <w:p w:rsidR="00CD4F48" w:rsidRPr="000E4AD2" w:rsidRDefault="00CD4F48" w:rsidP="00D37911">
      <w:pPr>
        <w:spacing w:line="360" w:lineRule="auto"/>
        <w:jc w:val="both"/>
        <w:rPr>
          <w:sz w:val="20"/>
          <w:szCs w:val="20"/>
        </w:rPr>
      </w:pPr>
    </w:p>
    <w:p w:rsidR="00CD4F48" w:rsidRPr="000E4AD2" w:rsidRDefault="00CD4F48" w:rsidP="00D37911">
      <w:pPr>
        <w:spacing w:line="360" w:lineRule="auto"/>
        <w:jc w:val="both"/>
        <w:rPr>
          <w:b/>
          <w:bCs/>
          <w:color w:val="000000"/>
          <w:sz w:val="20"/>
          <w:szCs w:val="20"/>
        </w:rPr>
      </w:pPr>
      <w:r w:rsidRPr="000E4AD2">
        <w:rPr>
          <w:b/>
          <w:bCs/>
          <w:color w:val="000000"/>
          <w:sz w:val="20"/>
          <w:szCs w:val="20"/>
        </w:rPr>
        <w:t>Educación para la paz</w:t>
      </w:r>
    </w:p>
    <w:p w:rsidR="00CD4F48" w:rsidRPr="000E4AD2" w:rsidRDefault="00CD4F48" w:rsidP="00D37911">
      <w:pPr>
        <w:spacing w:line="360" w:lineRule="auto"/>
        <w:jc w:val="both"/>
        <w:rPr>
          <w:sz w:val="20"/>
          <w:szCs w:val="20"/>
        </w:rPr>
      </w:pPr>
    </w:p>
    <w:p w:rsidR="00CD4F48" w:rsidRPr="000E4AD2" w:rsidRDefault="00CD4F48" w:rsidP="00D37911">
      <w:pPr>
        <w:numPr>
          <w:ilvl w:val="0"/>
          <w:numId w:val="6"/>
        </w:numPr>
        <w:spacing w:line="360" w:lineRule="auto"/>
        <w:contextualSpacing/>
        <w:jc w:val="both"/>
        <w:rPr>
          <w:sz w:val="20"/>
          <w:szCs w:val="20"/>
        </w:rPr>
      </w:pPr>
      <w:r w:rsidRPr="000E4AD2">
        <w:rPr>
          <w:sz w:val="20"/>
          <w:szCs w:val="20"/>
        </w:rPr>
        <w:t>Problemas relacionados con la pobreza, la desigualdad, el subdesarrollo</w:t>
      </w:r>
    </w:p>
    <w:p w:rsidR="00CD4F48" w:rsidRPr="000E4AD2" w:rsidRDefault="00CD4F48" w:rsidP="00D37911">
      <w:pPr>
        <w:numPr>
          <w:ilvl w:val="0"/>
          <w:numId w:val="6"/>
        </w:numPr>
        <w:spacing w:line="360" w:lineRule="auto"/>
        <w:contextualSpacing/>
        <w:jc w:val="both"/>
        <w:rPr>
          <w:sz w:val="20"/>
          <w:szCs w:val="20"/>
        </w:rPr>
      </w:pPr>
      <w:r w:rsidRPr="000E4AD2">
        <w:rPr>
          <w:color w:val="000000"/>
          <w:sz w:val="20"/>
          <w:szCs w:val="20"/>
        </w:rPr>
        <w:t>Utilización de los números y sus operaciones para obtener resultados, sacar conclusiones y analizar de forma crítica fenómenos sociales, distribución de la riqueza, etc.</w:t>
      </w:r>
    </w:p>
    <w:p w:rsidR="00CD4F48" w:rsidRPr="000E4AD2" w:rsidRDefault="00CD4F48" w:rsidP="00D37911">
      <w:pPr>
        <w:numPr>
          <w:ilvl w:val="0"/>
          <w:numId w:val="10"/>
        </w:numPr>
        <w:spacing w:line="360" w:lineRule="auto"/>
        <w:contextualSpacing/>
        <w:jc w:val="both"/>
        <w:rPr>
          <w:bCs/>
          <w:color w:val="000000"/>
          <w:sz w:val="20"/>
          <w:szCs w:val="20"/>
        </w:rPr>
      </w:pPr>
      <w:r w:rsidRPr="000E4AD2">
        <w:rPr>
          <w:color w:val="000000"/>
          <w:sz w:val="20"/>
          <w:szCs w:val="20"/>
        </w:rPr>
        <w:t>Estudio sobre el aumento de inmigrantes en una cierta zona y comportamiento del resto de los ciudadanos ante este hecho.</w:t>
      </w:r>
      <w:r w:rsidRPr="000E4AD2">
        <w:rPr>
          <w:bCs/>
          <w:color w:val="000000"/>
          <w:sz w:val="20"/>
          <w:szCs w:val="20"/>
        </w:rPr>
        <w:t xml:space="preserve"> </w:t>
      </w:r>
    </w:p>
    <w:p w:rsidR="00CD4F48" w:rsidRPr="000E4AD2" w:rsidRDefault="00CD4F48" w:rsidP="00D37911">
      <w:pPr>
        <w:numPr>
          <w:ilvl w:val="0"/>
          <w:numId w:val="10"/>
        </w:numPr>
        <w:spacing w:line="360" w:lineRule="auto"/>
        <w:contextualSpacing/>
        <w:jc w:val="both"/>
        <w:rPr>
          <w:bCs/>
          <w:color w:val="000000"/>
          <w:sz w:val="20"/>
          <w:szCs w:val="20"/>
        </w:rPr>
      </w:pPr>
      <w:r w:rsidRPr="000E4AD2">
        <w:rPr>
          <w:bCs/>
          <w:color w:val="000000"/>
          <w:sz w:val="20"/>
          <w:szCs w:val="20"/>
        </w:rPr>
        <w:t xml:space="preserve">Se fomentará el respeto a los Derechos Humanos. Ni el lenguaje, ni las imágenes, ni las situaciones de planteamiento de problemas plantearán indicios de discriminación por sexo, nivel cultural, religión, riqueza, aspecto físico, etc. </w:t>
      </w:r>
    </w:p>
    <w:p w:rsidR="00CD4F48" w:rsidRPr="000E4AD2" w:rsidRDefault="00CD4F48" w:rsidP="00D37911">
      <w:pPr>
        <w:spacing w:line="360" w:lineRule="auto"/>
        <w:jc w:val="both"/>
        <w:rPr>
          <w:sz w:val="20"/>
          <w:szCs w:val="20"/>
        </w:rPr>
      </w:pPr>
    </w:p>
    <w:p w:rsidR="00CD4F48" w:rsidRPr="000E4AD2" w:rsidRDefault="00CD4F48" w:rsidP="00D37911">
      <w:pPr>
        <w:spacing w:line="360" w:lineRule="auto"/>
        <w:jc w:val="both"/>
        <w:rPr>
          <w:b/>
          <w:bCs/>
          <w:color w:val="000000"/>
          <w:sz w:val="20"/>
          <w:szCs w:val="20"/>
        </w:rPr>
      </w:pPr>
      <w:r w:rsidRPr="000E4AD2">
        <w:rPr>
          <w:b/>
          <w:bCs/>
          <w:color w:val="000000"/>
          <w:sz w:val="20"/>
          <w:szCs w:val="20"/>
        </w:rPr>
        <w:t>Educación para la igualdad de oportunidades</w:t>
      </w:r>
    </w:p>
    <w:p w:rsidR="00CD4F48" w:rsidRPr="000E4AD2" w:rsidRDefault="00CD4F48" w:rsidP="00D37911">
      <w:pPr>
        <w:spacing w:line="360" w:lineRule="auto"/>
        <w:jc w:val="both"/>
        <w:rPr>
          <w:sz w:val="20"/>
          <w:szCs w:val="20"/>
        </w:rPr>
      </w:pPr>
    </w:p>
    <w:p w:rsidR="00CD4F48" w:rsidRPr="000E4AD2" w:rsidRDefault="00CD4F48" w:rsidP="00D37911">
      <w:pPr>
        <w:numPr>
          <w:ilvl w:val="0"/>
          <w:numId w:val="7"/>
        </w:numPr>
        <w:spacing w:line="360" w:lineRule="auto"/>
        <w:jc w:val="both"/>
        <w:textAlignment w:val="baseline"/>
        <w:rPr>
          <w:color w:val="000000"/>
          <w:sz w:val="20"/>
          <w:szCs w:val="20"/>
        </w:rPr>
      </w:pPr>
      <w:r w:rsidRPr="000E4AD2">
        <w:rPr>
          <w:color w:val="000000"/>
          <w:sz w:val="20"/>
          <w:szCs w:val="20"/>
        </w:rPr>
        <w:t>Considerar las motivaciones diferentes de ambos sexos en el aprendizaje de las Matemáticas.</w:t>
      </w:r>
    </w:p>
    <w:p w:rsidR="00CD4F48" w:rsidRPr="000E4AD2" w:rsidRDefault="00CD4F48" w:rsidP="00D37911">
      <w:pPr>
        <w:numPr>
          <w:ilvl w:val="0"/>
          <w:numId w:val="7"/>
        </w:numPr>
        <w:spacing w:line="360" w:lineRule="auto"/>
        <w:jc w:val="both"/>
        <w:textAlignment w:val="baseline"/>
        <w:rPr>
          <w:color w:val="000000"/>
          <w:sz w:val="20"/>
          <w:szCs w:val="20"/>
        </w:rPr>
      </w:pPr>
      <w:r w:rsidRPr="000E4AD2">
        <w:rPr>
          <w:color w:val="000000"/>
          <w:sz w:val="20"/>
          <w:szCs w:val="20"/>
        </w:rPr>
        <w:t>Favorecer la cooperación entre alumnos y alumnas realizando tareas en grupos mixtos.</w:t>
      </w:r>
    </w:p>
    <w:p w:rsidR="00CD4F48" w:rsidRPr="000E4AD2" w:rsidRDefault="00CD4F48" w:rsidP="00D37911">
      <w:pPr>
        <w:numPr>
          <w:ilvl w:val="0"/>
          <w:numId w:val="7"/>
        </w:numPr>
        <w:spacing w:line="360" w:lineRule="auto"/>
        <w:contextualSpacing/>
        <w:jc w:val="both"/>
        <w:rPr>
          <w:sz w:val="20"/>
          <w:szCs w:val="20"/>
        </w:rPr>
      </w:pPr>
      <w:r w:rsidRPr="000E4AD2">
        <w:rPr>
          <w:color w:val="000000"/>
          <w:sz w:val="20"/>
          <w:szCs w:val="20"/>
        </w:rPr>
        <w:t>Realización de estudios sociales referentes a hombre/mujer (trabajo en una cierta actividad, remuneración), e interpretación de posibles discriminaciones entre sexos.</w:t>
      </w:r>
    </w:p>
    <w:p w:rsidR="00CD4F48" w:rsidRPr="000E4AD2" w:rsidRDefault="00CD4F48" w:rsidP="00D37911">
      <w:pPr>
        <w:numPr>
          <w:ilvl w:val="0"/>
          <w:numId w:val="7"/>
        </w:numPr>
        <w:spacing w:line="360" w:lineRule="auto"/>
        <w:contextualSpacing/>
        <w:jc w:val="both"/>
        <w:rPr>
          <w:sz w:val="20"/>
          <w:szCs w:val="20"/>
        </w:rPr>
      </w:pPr>
      <w:r w:rsidRPr="000E4AD2">
        <w:rPr>
          <w:color w:val="000000"/>
          <w:sz w:val="20"/>
          <w:szCs w:val="20"/>
        </w:rPr>
        <w:lastRenderedPageBreak/>
        <w:t>Representación gráfica de los estudios realizados.</w:t>
      </w:r>
    </w:p>
    <w:p w:rsidR="00CD4F48" w:rsidRPr="000E4AD2" w:rsidRDefault="00CD4F48" w:rsidP="00D37911">
      <w:pPr>
        <w:spacing w:line="360" w:lineRule="auto"/>
        <w:jc w:val="both"/>
        <w:rPr>
          <w:sz w:val="20"/>
          <w:szCs w:val="20"/>
        </w:rPr>
      </w:pPr>
    </w:p>
    <w:p w:rsidR="00CD4F48" w:rsidRPr="000E4AD2" w:rsidRDefault="00CD4F48" w:rsidP="00D37911">
      <w:pPr>
        <w:spacing w:line="360" w:lineRule="auto"/>
        <w:jc w:val="both"/>
        <w:rPr>
          <w:b/>
          <w:bCs/>
          <w:color w:val="000000"/>
          <w:sz w:val="20"/>
          <w:szCs w:val="20"/>
        </w:rPr>
      </w:pPr>
      <w:r w:rsidRPr="000E4AD2">
        <w:rPr>
          <w:b/>
          <w:bCs/>
          <w:color w:val="000000"/>
          <w:sz w:val="20"/>
          <w:szCs w:val="20"/>
        </w:rPr>
        <w:t>Educación ambiental</w:t>
      </w:r>
    </w:p>
    <w:p w:rsidR="00CD4F48" w:rsidRPr="000E4AD2" w:rsidRDefault="00CD4F48" w:rsidP="00D37911">
      <w:pPr>
        <w:spacing w:line="360" w:lineRule="auto"/>
        <w:jc w:val="both"/>
        <w:rPr>
          <w:sz w:val="20"/>
          <w:szCs w:val="20"/>
        </w:rPr>
      </w:pPr>
    </w:p>
    <w:p w:rsidR="00CD4F48" w:rsidRPr="000E4AD2" w:rsidRDefault="00CD4F48" w:rsidP="00D37911">
      <w:pPr>
        <w:numPr>
          <w:ilvl w:val="0"/>
          <w:numId w:val="8"/>
        </w:numPr>
        <w:spacing w:line="360" w:lineRule="auto"/>
        <w:contextualSpacing/>
        <w:jc w:val="both"/>
        <w:rPr>
          <w:sz w:val="20"/>
          <w:szCs w:val="20"/>
        </w:rPr>
      </w:pPr>
      <w:r w:rsidRPr="000E4AD2">
        <w:rPr>
          <w:color w:val="000000"/>
          <w:sz w:val="20"/>
          <w:szCs w:val="20"/>
        </w:rPr>
        <w:t>Búsqueda de información sobre ecuaciones que rigen el crecimiento de ciertas especies animales.</w:t>
      </w:r>
    </w:p>
    <w:p w:rsidR="00CD4F48" w:rsidRPr="000E4AD2" w:rsidRDefault="00CD4F48" w:rsidP="00D37911">
      <w:pPr>
        <w:numPr>
          <w:ilvl w:val="0"/>
          <w:numId w:val="8"/>
        </w:numPr>
        <w:spacing w:line="360" w:lineRule="auto"/>
        <w:contextualSpacing/>
        <w:jc w:val="both"/>
        <w:rPr>
          <w:sz w:val="20"/>
          <w:szCs w:val="20"/>
        </w:rPr>
      </w:pPr>
      <w:r w:rsidRPr="000E4AD2">
        <w:rPr>
          <w:color w:val="000000"/>
          <w:sz w:val="20"/>
          <w:szCs w:val="20"/>
        </w:rPr>
        <w:t xml:space="preserve"> Determinación del aumento o disminución de la población de dichas especies en cierto periodo de tiempo.</w:t>
      </w:r>
    </w:p>
    <w:p w:rsidR="00CD4F48" w:rsidRPr="000E4AD2" w:rsidRDefault="00CD4F48" w:rsidP="00D37911">
      <w:pPr>
        <w:numPr>
          <w:ilvl w:val="0"/>
          <w:numId w:val="8"/>
        </w:numPr>
        <w:spacing w:line="360" w:lineRule="auto"/>
        <w:contextualSpacing/>
        <w:jc w:val="both"/>
        <w:rPr>
          <w:sz w:val="20"/>
          <w:szCs w:val="20"/>
        </w:rPr>
      </w:pPr>
      <w:r w:rsidRPr="000E4AD2">
        <w:rPr>
          <w:color w:val="000000"/>
          <w:sz w:val="20"/>
          <w:szCs w:val="20"/>
        </w:rPr>
        <w:t>Estudios estadísticos sobre desastres ecológicos que hayan tenido lugar en zonas diferentes.</w:t>
      </w:r>
    </w:p>
    <w:p w:rsidR="00CD4F48" w:rsidRPr="000E4AD2" w:rsidRDefault="00CD4F48" w:rsidP="00D37911">
      <w:pPr>
        <w:spacing w:line="360" w:lineRule="auto"/>
        <w:jc w:val="both"/>
        <w:rPr>
          <w:sz w:val="20"/>
          <w:szCs w:val="20"/>
        </w:rPr>
      </w:pPr>
    </w:p>
    <w:p w:rsidR="00CD4F48" w:rsidRPr="000E4AD2" w:rsidRDefault="00CD4F48" w:rsidP="00D37911">
      <w:pPr>
        <w:spacing w:line="360" w:lineRule="auto"/>
        <w:jc w:val="both"/>
        <w:rPr>
          <w:b/>
          <w:bCs/>
          <w:color w:val="000000"/>
          <w:sz w:val="20"/>
          <w:szCs w:val="20"/>
        </w:rPr>
      </w:pPr>
      <w:r w:rsidRPr="000E4AD2">
        <w:rPr>
          <w:b/>
          <w:bCs/>
          <w:color w:val="000000"/>
          <w:sz w:val="20"/>
          <w:szCs w:val="20"/>
        </w:rPr>
        <w:t>Educación vial</w:t>
      </w:r>
    </w:p>
    <w:p w:rsidR="00CD4F48" w:rsidRPr="000E4AD2" w:rsidRDefault="00CD4F48" w:rsidP="00D37911">
      <w:pPr>
        <w:spacing w:line="360" w:lineRule="auto"/>
        <w:jc w:val="both"/>
        <w:rPr>
          <w:sz w:val="20"/>
          <w:szCs w:val="20"/>
        </w:rPr>
      </w:pPr>
    </w:p>
    <w:p w:rsidR="00CD4F48" w:rsidRPr="000E4AD2" w:rsidRDefault="00CD4F48" w:rsidP="00D37911">
      <w:pPr>
        <w:numPr>
          <w:ilvl w:val="0"/>
          <w:numId w:val="9"/>
        </w:numPr>
        <w:spacing w:line="360" w:lineRule="auto"/>
        <w:contextualSpacing/>
        <w:jc w:val="both"/>
        <w:rPr>
          <w:sz w:val="20"/>
          <w:szCs w:val="20"/>
        </w:rPr>
      </w:pPr>
      <w:r w:rsidRPr="000E4AD2">
        <w:rPr>
          <w:color w:val="000000"/>
          <w:sz w:val="20"/>
          <w:szCs w:val="20"/>
        </w:rPr>
        <w:t xml:space="preserve">Búsqueda de la expresión analítica del movimiento de un vehículo que circula a una cierta velocidad. Estudio de posibles incidencias en ese movimiento y consecuencias que se pueden derivar. </w:t>
      </w:r>
    </w:p>
    <w:p w:rsidR="00CD4F48" w:rsidRPr="000E4AD2" w:rsidRDefault="00CD4F48" w:rsidP="00D37911">
      <w:pPr>
        <w:numPr>
          <w:ilvl w:val="0"/>
          <w:numId w:val="12"/>
        </w:numPr>
        <w:suppressAutoHyphens/>
        <w:spacing w:after="120" w:line="360" w:lineRule="auto"/>
        <w:rPr>
          <w:sz w:val="20"/>
          <w:szCs w:val="20"/>
        </w:rPr>
      </w:pPr>
      <w:r w:rsidRPr="000E4AD2">
        <w:rPr>
          <w:color w:val="000000"/>
          <w:sz w:val="20"/>
          <w:szCs w:val="20"/>
        </w:rPr>
        <w:t>Estudio estadístico sobre accidentes de tráfico, estableciendo relaciones con la edad del conductor del automóvil, época del accidente, lugar,</w:t>
      </w:r>
      <w:r w:rsidRPr="000E4AD2">
        <w:rPr>
          <w:sz w:val="20"/>
          <w:szCs w:val="20"/>
        </w:rPr>
        <w:t xml:space="preserve"> lugar y condiciones atmosféricas, etc.</w:t>
      </w:r>
    </w:p>
    <w:bookmarkEnd w:id="20"/>
    <w:p w:rsidR="00A61953" w:rsidRPr="001F5C91" w:rsidRDefault="00A61953" w:rsidP="00D37911">
      <w:pPr>
        <w:pStyle w:val="Default"/>
        <w:spacing w:line="360" w:lineRule="auto"/>
        <w:jc w:val="both"/>
        <w:rPr>
          <w:rFonts w:ascii="Times New Roman" w:hAnsi="Times New Roman" w:cs="Times New Roman"/>
          <w:i/>
          <w:color w:val="auto"/>
          <w:sz w:val="20"/>
          <w:szCs w:val="20"/>
        </w:rPr>
      </w:pPr>
    </w:p>
    <w:p w:rsidR="00A61953" w:rsidRPr="001F5C91" w:rsidRDefault="00A61953" w:rsidP="00D37911">
      <w:pPr>
        <w:pStyle w:val="Default"/>
        <w:spacing w:line="360" w:lineRule="auto"/>
        <w:jc w:val="both"/>
        <w:rPr>
          <w:rFonts w:ascii="Times New Roman" w:hAnsi="Times New Roman" w:cs="Times New Roman"/>
          <w:color w:val="auto"/>
          <w:sz w:val="20"/>
          <w:szCs w:val="20"/>
        </w:rPr>
      </w:pPr>
    </w:p>
    <w:p w:rsidR="00A61953" w:rsidRPr="001F5C91" w:rsidRDefault="00A61953" w:rsidP="00D37911">
      <w:pPr>
        <w:pStyle w:val="Default"/>
        <w:spacing w:line="360" w:lineRule="auto"/>
        <w:jc w:val="both"/>
        <w:rPr>
          <w:rFonts w:ascii="Times New Roman" w:hAnsi="Times New Roman" w:cs="Times New Roman"/>
          <w:color w:val="auto"/>
          <w:sz w:val="20"/>
          <w:szCs w:val="20"/>
        </w:rPr>
      </w:pPr>
    </w:p>
    <w:p w:rsidR="00260E3E" w:rsidRPr="001F5C91" w:rsidRDefault="007640EF" w:rsidP="00D37911">
      <w:pPr>
        <w:shd w:val="clear" w:color="auto" w:fill="CCFFCC"/>
        <w:spacing w:line="360" w:lineRule="auto"/>
        <w:ind w:left="-240" w:right="-496" w:hanging="300"/>
        <w:jc w:val="both"/>
        <w:rPr>
          <w:b/>
          <w:color w:val="000000"/>
          <w:sz w:val="20"/>
          <w:szCs w:val="20"/>
        </w:rPr>
      </w:pPr>
      <w:r w:rsidRPr="001F5C91">
        <w:rPr>
          <w:b/>
          <w:color w:val="000000"/>
          <w:sz w:val="20"/>
          <w:szCs w:val="20"/>
        </w:rPr>
        <w:t>16</w:t>
      </w:r>
      <w:r w:rsidR="00260E3E" w:rsidRPr="001F5C91">
        <w:rPr>
          <w:b/>
          <w:color w:val="000000"/>
          <w:sz w:val="20"/>
          <w:szCs w:val="20"/>
        </w:rPr>
        <w:t>.-</w:t>
      </w:r>
      <w:r w:rsidR="00DD36B2" w:rsidRPr="001F5C91">
        <w:rPr>
          <w:b/>
          <w:color w:val="000000"/>
          <w:sz w:val="20"/>
          <w:szCs w:val="20"/>
        </w:rPr>
        <w:t>)</w:t>
      </w:r>
      <w:r w:rsidR="00260E3E" w:rsidRPr="001F5C91">
        <w:rPr>
          <w:b/>
          <w:color w:val="000000"/>
          <w:sz w:val="20"/>
          <w:szCs w:val="20"/>
        </w:rPr>
        <w:t xml:space="preserve"> </w:t>
      </w:r>
      <w:bookmarkStart w:id="21" w:name="Valores"/>
      <w:bookmarkEnd w:id="21"/>
      <w:r w:rsidR="00161F5F" w:rsidRPr="001F5C91">
        <w:rPr>
          <w:b/>
          <w:color w:val="000000"/>
          <w:sz w:val="20"/>
          <w:szCs w:val="20"/>
        </w:rPr>
        <w:t>MEDIDAS COMPLEMENTARIAS PARA EL TRATAMIENTO DE LA MATERIA DENTRO DEL PROYECTO BILINGUE</w:t>
      </w:r>
    </w:p>
    <w:p w:rsidR="00C61FD8" w:rsidRDefault="00C61FD8" w:rsidP="00C61FD8">
      <w:pPr>
        <w:pStyle w:val="Default"/>
        <w:spacing w:line="360" w:lineRule="auto"/>
        <w:jc w:val="both"/>
        <w:rPr>
          <w:rFonts w:ascii="Times New Roman" w:hAnsi="Times New Roman" w:cs="Times New Roman"/>
          <w:iCs/>
          <w:color w:val="auto"/>
          <w:sz w:val="20"/>
          <w:szCs w:val="20"/>
        </w:rPr>
      </w:pPr>
    </w:p>
    <w:p w:rsidR="00C61FD8" w:rsidRDefault="00C61FD8" w:rsidP="00C61FD8">
      <w:pPr>
        <w:pStyle w:val="Default"/>
        <w:spacing w:line="360" w:lineRule="auto"/>
        <w:jc w:val="both"/>
        <w:rPr>
          <w:rFonts w:ascii="Times New Roman" w:hAnsi="Times New Roman" w:cs="Times New Roman"/>
          <w:iCs/>
          <w:color w:val="auto"/>
          <w:sz w:val="20"/>
          <w:szCs w:val="20"/>
        </w:rPr>
      </w:pPr>
      <w:bookmarkStart w:id="22" w:name="_GoBack"/>
      <w:bookmarkEnd w:id="22"/>
      <w:r>
        <w:rPr>
          <w:rFonts w:ascii="Times New Roman" w:hAnsi="Times New Roman" w:cs="Times New Roman"/>
          <w:iCs/>
          <w:color w:val="auto"/>
          <w:sz w:val="20"/>
          <w:szCs w:val="20"/>
        </w:rPr>
        <w:t>No procede</w:t>
      </w:r>
    </w:p>
    <w:p w:rsidR="002104AA" w:rsidRPr="001F5C91" w:rsidRDefault="002104AA" w:rsidP="00D37911">
      <w:pPr>
        <w:pStyle w:val="Default"/>
        <w:spacing w:line="360" w:lineRule="auto"/>
        <w:jc w:val="both"/>
        <w:rPr>
          <w:rFonts w:ascii="Times New Roman" w:hAnsi="Times New Roman" w:cs="Times New Roman"/>
          <w:color w:val="auto"/>
          <w:sz w:val="20"/>
          <w:szCs w:val="20"/>
        </w:rPr>
      </w:pPr>
    </w:p>
    <w:p w:rsidR="002104AA" w:rsidRPr="001F5C91" w:rsidRDefault="002104AA" w:rsidP="00D37911">
      <w:pPr>
        <w:shd w:val="clear" w:color="auto" w:fill="CCFFCC"/>
        <w:spacing w:line="360" w:lineRule="auto"/>
        <w:ind w:left="-240" w:right="-496" w:hanging="300"/>
        <w:jc w:val="both"/>
        <w:rPr>
          <w:b/>
          <w:color w:val="000000"/>
          <w:sz w:val="20"/>
          <w:szCs w:val="20"/>
        </w:rPr>
      </w:pPr>
      <w:r w:rsidRPr="001F5C91">
        <w:rPr>
          <w:b/>
          <w:color w:val="000000"/>
          <w:sz w:val="20"/>
          <w:szCs w:val="20"/>
        </w:rPr>
        <w:t>1</w:t>
      </w:r>
      <w:r w:rsidR="007640EF" w:rsidRPr="001F5C91">
        <w:rPr>
          <w:b/>
          <w:color w:val="000000"/>
          <w:sz w:val="20"/>
          <w:szCs w:val="20"/>
        </w:rPr>
        <w:t>7</w:t>
      </w:r>
      <w:r w:rsidRPr="001F5C91">
        <w:rPr>
          <w:b/>
          <w:color w:val="000000"/>
          <w:sz w:val="20"/>
          <w:szCs w:val="20"/>
        </w:rPr>
        <w:t>.-</w:t>
      </w:r>
      <w:bookmarkStart w:id="23" w:name="Extraescolares"/>
      <w:bookmarkEnd w:id="23"/>
      <w:r w:rsidR="00DD36B2" w:rsidRPr="001F5C91">
        <w:rPr>
          <w:b/>
          <w:color w:val="000000"/>
          <w:sz w:val="20"/>
          <w:szCs w:val="20"/>
        </w:rPr>
        <w:t>)</w:t>
      </w:r>
      <w:r w:rsidR="007F4CED" w:rsidRPr="001F5C91">
        <w:rPr>
          <w:b/>
          <w:color w:val="000000"/>
          <w:sz w:val="20"/>
          <w:szCs w:val="20"/>
        </w:rPr>
        <w:t xml:space="preserve"> </w:t>
      </w:r>
      <w:r w:rsidRPr="001F5C91">
        <w:rPr>
          <w:b/>
          <w:color w:val="000000"/>
          <w:sz w:val="20"/>
          <w:szCs w:val="20"/>
        </w:rPr>
        <w:t>ACTIVIDADES COMPLEMENTARIAS Y EXTRAESCOLARES</w:t>
      </w:r>
    </w:p>
    <w:p w:rsidR="000147E5" w:rsidRPr="001F5C91" w:rsidRDefault="000147E5" w:rsidP="00D37911">
      <w:pPr>
        <w:spacing w:before="80" w:line="360" w:lineRule="auto"/>
        <w:ind w:firstLine="240"/>
        <w:jc w:val="both"/>
        <w:rPr>
          <w:sz w:val="20"/>
          <w:szCs w:val="20"/>
          <w:lang w:eastAsia="ja-JP"/>
        </w:rPr>
      </w:pPr>
      <w:r w:rsidRPr="001F5C91">
        <w:rPr>
          <w:sz w:val="20"/>
          <w:szCs w:val="20"/>
          <w:lang w:eastAsia="ja-JP"/>
        </w:rPr>
        <w:t xml:space="preserve">Como viene siendo habitual, los miembros del Departamento participarán, dentro de sus posibilidades, en las actividades extraescolares que organice el Centro o cualquier otro Departamento, fundamentalmente, </w:t>
      </w:r>
      <w:r w:rsidR="003366F6" w:rsidRPr="001F5C91">
        <w:rPr>
          <w:sz w:val="20"/>
          <w:szCs w:val="20"/>
          <w:lang w:eastAsia="ja-JP"/>
        </w:rPr>
        <w:t>en</w:t>
      </w:r>
      <w:r w:rsidRPr="001F5C91">
        <w:rPr>
          <w:sz w:val="20"/>
          <w:szCs w:val="20"/>
          <w:lang w:eastAsia="ja-JP"/>
        </w:rPr>
        <w:t xml:space="preserve"> lo que se refiere a salidas y viajes.</w:t>
      </w:r>
    </w:p>
    <w:p w:rsidR="000147E5" w:rsidRPr="001F5C91" w:rsidRDefault="000147E5" w:rsidP="00D37911">
      <w:pPr>
        <w:spacing w:before="80" w:line="360" w:lineRule="auto"/>
        <w:ind w:firstLine="240"/>
        <w:jc w:val="both"/>
        <w:rPr>
          <w:sz w:val="20"/>
          <w:szCs w:val="20"/>
          <w:lang w:eastAsia="ja-JP"/>
        </w:rPr>
      </w:pPr>
      <w:r w:rsidRPr="001F5C91">
        <w:rPr>
          <w:sz w:val="20"/>
          <w:szCs w:val="20"/>
          <w:lang w:eastAsia="ja-JP"/>
        </w:rPr>
        <w:t>A primeros de noviembre, en reunión de Departamento, se estudiará la posibilidad de participar en las actividades programadas por el Ayuntamiento de Zaragoza como las Rutas Matemáticas I y III, Gymkhana y Mudéjar, respectivamente, en el Rally Matemático para 3º de ESO, en el concurso Canguro, olimpiadas matemáticas de distintos niveles, torneos de ajedrez de otros Centros, en concursos fotográficos etc. así como en cualquier actividad ofertada por organismos públicos o privados que puedan resultar de interés para nuestros alumnos.</w:t>
      </w:r>
    </w:p>
    <w:p w:rsidR="002104AA" w:rsidRPr="001F5C91" w:rsidRDefault="002104AA" w:rsidP="00D37911">
      <w:pPr>
        <w:pStyle w:val="Default"/>
        <w:spacing w:line="360" w:lineRule="auto"/>
        <w:ind w:left="284"/>
        <w:jc w:val="both"/>
        <w:rPr>
          <w:rFonts w:ascii="Times New Roman" w:hAnsi="Times New Roman" w:cs="Times New Roman"/>
          <w:color w:val="auto"/>
          <w:sz w:val="20"/>
          <w:szCs w:val="20"/>
        </w:rPr>
      </w:pPr>
    </w:p>
    <w:p w:rsidR="002104AA" w:rsidRPr="001F5C91" w:rsidRDefault="002104AA" w:rsidP="00D37911">
      <w:pPr>
        <w:pStyle w:val="Default"/>
        <w:spacing w:line="360" w:lineRule="auto"/>
        <w:jc w:val="both"/>
        <w:rPr>
          <w:rFonts w:ascii="Times New Roman" w:hAnsi="Times New Roman" w:cs="Times New Roman"/>
          <w:color w:val="auto"/>
          <w:sz w:val="20"/>
          <w:szCs w:val="20"/>
        </w:rPr>
      </w:pPr>
    </w:p>
    <w:p w:rsidR="0093169F" w:rsidRPr="001F5C91" w:rsidRDefault="007640EF" w:rsidP="00D37911">
      <w:pPr>
        <w:shd w:val="clear" w:color="auto" w:fill="CCFFCC"/>
        <w:spacing w:line="360" w:lineRule="auto"/>
        <w:ind w:left="-240" w:right="-496" w:hanging="300"/>
        <w:jc w:val="both"/>
        <w:rPr>
          <w:b/>
          <w:color w:val="000000"/>
          <w:sz w:val="20"/>
          <w:szCs w:val="20"/>
        </w:rPr>
      </w:pPr>
      <w:r w:rsidRPr="001F5C91">
        <w:rPr>
          <w:b/>
          <w:color w:val="000000"/>
          <w:sz w:val="20"/>
          <w:szCs w:val="20"/>
        </w:rPr>
        <w:t>18</w:t>
      </w:r>
      <w:r w:rsidR="00233F29" w:rsidRPr="001F5C91">
        <w:rPr>
          <w:b/>
          <w:color w:val="000000"/>
          <w:sz w:val="20"/>
          <w:szCs w:val="20"/>
        </w:rPr>
        <w:t>.-</w:t>
      </w:r>
      <w:r w:rsidR="00DD36B2" w:rsidRPr="001F5C91">
        <w:rPr>
          <w:b/>
          <w:color w:val="000000"/>
          <w:sz w:val="20"/>
          <w:szCs w:val="20"/>
        </w:rPr>
        <w:t>)</w:t>
      </w:r>
      <w:r w:rsidR="00233F29" w:rsidRPr="001F5C91">
        <w:rPr>
          <w:b/>
          <w:color w:val="000000"/>
          <w:sz w:val="20"/>
          <w:szCs w:val="20"/>
        </w:rPr>
        <w:t xml:space="preserve"> </w:t>
      </w:r>
      <w:bookmarkStart w:id="24" w:name="RevisiónProgramación"/>
      <w:r w:rsidR="00233F29" w:rsidRPr="001F5C91">
        <w:rPr>
          <w:b/>
          <w:color w:val="000000"/>
          <w:sz w:val="20"/>
          <w:szCs w:val="20"/>
        </w:rPr>
        <w:t xml:space="preserve">MECANISMOS DE REVISIÓN, EVALUACIÓN Y MODIFICACIÓN DE LA PROGRAMACIÓN DIDÁCTICA </w:t>
      </w:r>
    </w:p>
    <w:bookmarkEnd w:id="24"/>
    <w:p w:rsidR="00BD5637" w:rsidRPr="001F5C91" w:rsidRDefault="00BD5637" w:rsidP="00D37911">
      <w:pPr>
        <w:pStyle w:val="Default"/>
        <w:spacing w:line="360" w:lineRule="auto"/>
        <w:jc w:val="both"/>
        <w:rPr>
          <w:rFonts w:ascii="Times New Roman" w:hAnsi="Times New Roman" w:cs="Times New Roman"/>
          <w:color w:val="auto"/>
          <w:sz w:val="20"/>
          <w:szCs w:val="20"/>
        </w:rPr>
      </w:pPr>
    </w:p>
    <w:p w:rsidR="000147E5" w:rsidRPr="001F5C91" w:rsidRDefault="000147E5" w:rsidP="00D37911">
      <w:pPr>
        <w:spacing w:before="80" w:line="360" w:lineRule="auto"/>
        <w:ind w:firstLine="284"/>
        <w:jc w:val="both"/>
        <w:rPr>
          <w:sz w:val="20"/>
          <w:szCs w:val="20"/>
          <w:lang w:eastAsia="ja-JP"/>
        </w:rPr>
      </w:pPr>
      <w:r w:rsidRPr="001F5C91">
        <w:rPr>
          <w:sz w:val="20"/>
          <w:szCs w:val="20"/>
          <w:lang w:eastAsia="ja-JP"/>
        </w:rPr>
        <w:lastRenderedPageBreak/>
        <w:t>A través del seguimiento mensual de la Programación se comprueba, en la reunión de Departamento correspondiente, la temporalización y los contenidos de cada Unidad y se realizan los ajustes necesarios.</w:t>
      </w:r>
    </w:p>
    <w:p w:rsidR="00BD5637" w:rsidRPr="001F5C91" w:rsidRDefault="00BD5637" w:rsidP="00D37911">
      <w:pPr>
        <w:pStyle w:val="Default"/>
        <w:spacing w:line="360" w:lineRule="auto"/>
        <w:ind w:left="284" w:firstLine="389"/>
        <w:jc w:val="both"/>
        <w:rPr>
          <w:rFonts w:ascii="Times New Roman" w:hAnsi="Times New Roman" w:cs="Times New Roman"/>
          <w:color w:val="auto"/>
          <w:sz w:val="20"/>
          <w:szCs w:val="20"/>
        </w:rPr>
      </w:pPr>
    </w:p>
    <w:p w:rsidR="00BD5637" w:rsidRPr="001F5C91" w:rsidRDefault="00BD5637" w:rsidP="00D37911">
      <w:pPr>
        <w:pStyle w:val="Default"/>
        <w:spacing w:line="360" w:lineRule="auto"/>
        <w:jc w:val="both"/>
        <w:rPr>
          <w:rFonts w:ascii="Times New Roman" w:hAnsi="Times New Roman" w:cs="Times New Roman"/>
          <w:color w:val="auto"/>
          <w:sz w:val="20"/>
          <w:szCs w:val="20"/>
        </w:rPr>
      </w:pPr>
    </w:p>
    <w:p w:rsidR="00BD5637" w:rsidRPr="001F5C91" w:rsidRDefault="00BD5637" w:rsidP="00D37911">
      <w:pPr>
        <w:pStyle w:val="Default"/>
        <w:spacing w:line="360" w:lineRule="auto"/>
        <w:jc w:val="both"/>
        <w:rPr>
          <w:rFonts w:ascii="Times New Roman" w:hAnsi="Times New Roman" w:cs="Times New Roman"/>
          <w:color w:val="auto"/>
          <w:sz w:val="20"/>
          <w:szCs w:val="20"/>
        </w:rPr>
      </w:pPr>
    </w:p>
    <w:p w:rsidR="00BD5637" w:rsidRPr="001F5C91" w:rsidRDefault="00BD5637" w:rsidP="00D37911">
      <w:pPr>
        <w:pStyle w:val="Default"/>
        <w:spacing w:line="360" w:lineRule="auto"/>
        <w:jc w:val="both"/>
        <w:rPr>
          <w:rFonts w:ascii="Times New Roman" w:hAnsi="Times New Roman" w:cs="Times New Roman"/>
          <w:color w:val="auto"/>
          <w:sz w:val="20"/>
          <w:szCs w:val="20"/>
        </w:rPr>
      </w:pPr>
    </w:p>
    <w:p w:rsidR="00BD5637" w:rsidRPr="001F5C91" w:rsidRDefault="00BD5637" w:rsidP="00D37911">
      <w:pPr>
        <w:pStyle w:val="Default"/>
        <w:spacing w:line="360" w:lineRule="auto"/>
        <w:jc w:val="both"/>
        <w:rPr>
          <w:rFonts w:ascii="Times New Roman" w:hAnsi="Times New Roman" w:cs="Times New Roman"/>
          <w:color w:val="auto"/>
          <w:sz w:val="20"/>
          <w:szCs w:val="20"/>
        </w:rPr>
      </w:pPr>
    </w:p>
    <w:p w:rsidR="00BD5637" w:rsidRPr="001F5C91" w:rsidRDefault="00BD5637" w:rsidP="00D37911">
      <w:pPr>
        <w:pStyle w:val="Default"/>
        <w:spacing w:line="360" w:lineRule="auto"/>
        <w:jc w:val="both"/>
        <w:rPr>
          <w:rFonts w:ascii="Times New Roman" w:hAnsi="Times New Roman" w:cs="Times New Roman"/>
          <w:color w:val="auto"/>
          <w:sz w:val="20"/>
          <w:szCs w:val="20"/>
        </w:rPr>
      </w:pPr>
    </w:p>
    <w:p w:rsidR="00BD5637" w:rsidRPr="001F5C91" w:rsidRDefault="00BD5637" w:rsidP="00D37911">
      <w:pPr>
        <w:pStyle w:val="Default"/>
        <w:spacing w:line="360" w:lineRule="auto"/>
        <w:jc w:val="both"/>
        <w:rPr>
          <w:rFonts w:ascii="Times New Roman" w:hAnsi="Times New Roman" w:cs="Times New Roman"/>
          <w:color w:val="auto"/>
          <w:sz w:val="20"/>
          <w:szCs w:val="20"/>
        </w:rPr>
      </w:pPr>
    </w:p>
    <w:p w:rsidR="00BD5637" w:rsidRPr="001F5C91" w:rsidRDefault="00BD5637" w:rsidP="00D37911">
      <w:pPr>
        <w:pStyle w:val="Default"/>
        <w:spacing w:line="360" w:lineRule="auto"/>
        <w:jc w:val="both"/>
        <w:rPr>
          <w:rFonts w:ascii="Times New Roman" w:hAnsi="Times New Roman" w:cs="Times New Roman"/>
          <w:color w:val="auto"/>
          <w:sz w:val="20"/>
          <w:szCs w:val="20"/>
        </w:rPr>
      </w:pPr>
    </w:p>
    <w:p w:rsidR="00BD5637" w:rsidRPr="001F5C91" w:rsidRDefault="00BD5637" w:rsidP="00D37911">
      <w:pPr>
        <w:pStyle w:val="Default"/>
        <w:spacing w:line="360" w:lineRule="auto"/>
        <w:jc w:val="both"/>
        <w:rPr>
          <w:rFonts w:ascii="Times New Roman" w:hAnsi="Times New Roman" w:cs="Times New Roman"/>
          <w:color w:val="auto"/>
          <w:sz w:val="20"/>
          <w:szCs w:val="20"/>
        </w:rPr>
      </w:pPr>
    </w:p>
    <w:p w:rsidR="00BD5637" w:rsidRPr="001F5C91" w:rsidRDefault="00BD5637" w:rsidP="00D37911">
      <w:pPr>
        <w:pStyle w:val="Default"/>
        <w:spacing w:line="360" w:lineRule="auto"/>
        <w:jc w:val="both"/>
        <w:rPr>
          <w:rFonts w:ascii="Times New Roman" w:hAnsi="Times New Roman" w:cs="Times New Roman"/>
          <w:color w:val="auto"/>
          <w:sz w:val="20"/>
          <w:szCs w:val="20"/>
        </w:rPr>
      </w:pPr>
    </w:p>
    <w:sectPr w:rsidR="00BD5637" w:rsidRPr="001F5C91" w:rsidSect="003030E1">
      <w:headerReference w:type="default" r:id="rId9"/>
      <w:footerReference w:type="default" r:id="rId10"/>
      <w:pgSz w:w="11906" w:h="16838"/>
      <w:pgMar w:top="1800"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EDA" w:rsidRDefault="00924EDA">
      <w:r>
        <w:separator/>
      </w:r>
    </w:p>
  </w:endnote>
  <w:endnote w:type="continuationSeparator" w:id="0">
    <w:p w:rsidR="00924EDA" w:rsidRDefault="0092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ondensed Bold">
    <w:altName w:val="Arial"/>
    <w:charset w:val="00"/>
    <w:family w:val="swiss"/>
    <w:pitch w:val="variable"/>
    <w:sig w:usb0="02AE0007" w:usb1="07AE0006" w:usb2="00010000" w:usb3="00000000" w:csb0="0000001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EDA" w:rsidRDefault="00924EDA" w:rsidP="002979B7">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33</w:t>
    </w:r>
    <w:r>
      <w:rPr>
        <w:rStyle w:val="Nmerodepgina"/>
      </w:rPr>
      <w:fldChar w:fldCharType="end"/>
    </w:r>
    <w:r w:rsidR="00C61F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pt;margin-top:7.15pt;width:127.7pt;height:21.75pt;z-index:251656704;mso-position-horizontal-relative:text;mso-position-vertical-relative:text">
          <v:imagedata r:id="rId1" o:title="Tira-2"/>
          <w10:wrap type="square" side="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EDA" w:rsidRDefault="00924EDA">
      <w:r>
        <w:separator/>
      </w:r>
    </w:p>
  </w:footnote>
  <w:footnote w:type="continuationSeparator" w:id="0">
    <w:p w:rsidR="00924EDA" w:rsidRDefault="00924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EDA" w:rsidRDefault="00C61FD8">
    <w:pPr>
      <w:pStyle w:val="Encabezado"/>
    </w:pPr>
    <w:r>
      <w:rPr>
        <w:noProof/>
      </w:rPr>
      <w:pict>
        <v:group id="_x0000_s2055" style="position:absolute;margin-left:333pt;margin-top:-18.55pt;width:171pt;height:45pt;z-index:251658752" coordorigin="8001,337" coordsize="34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001;top:337;width:933;height:836;mso-position-horizontal-relative:margin;mso-position-vertical-relative:margin">
            <v:imagedata r:id="rId1" o:title="Ies1"/>
          </v:shape>
          <v:shapetype id="_x0000_t202" coordsize="21600,21600" o:spt="202" path="m,l,21600r21600,l21600,xe">
            <v:stroke joinstyle="miter"/>
            <v:path gradientshapeok="t" o:connecttype="rect"/>
          </v:shapetype>
          <v:shape id="_x0000_s2053" type="#_x0000_t202" style="position:absolute;left:8934;top:337;width:2487;height:900" stroked="f">
            <v:textbox style="mso-next-textbox:#_x0000_s2053">
              <w:txbxContent>
                <w:p w:rsidR="00924EDA" w:rsidRPr="00BC2E81" w:rsidRDefault="00924EDA" w:rsidP="00BC2E81">
                  <w:pPr>
                    <w:pStyle w:val="Ttulo7"/>
                    <w:spacing w:line="180" w:lineRule="auto"/>
                    <w:rPr>
                      <w:rFonts w:ascii="Arial Black" w:hAnsi="Arial Black"/>
                      <w:b/>
                      <w:bCs/>
                      <w:sz w:val="28"/>
                      <w:szCs w:val="28"/>
                    </w:rPr>
                  </w:pPr>
                  <w:r w:rsidRPr="00BC2E81">
                    <w:rPr>
                      <w:rFonts w:ascii="Arial Black" w:hAnsi="Arial Black"/>
                      <w:b/>
                      <w:bCs/>
                      <w:sz w:val="28"/>
                      <w:szCs w:val="28"/>
                    </w:rPr>
                    <w:t xml:space="preserve">CORONA </w:t>
                  </w:r>
                </w:p>
                <w:p w:rsidR="00924EDA" w:rsidRPr="00BC2E81" w:rsidRDefault="00924EDA" w:rsidP="00BC2E81">
                  <w:pPr>
                    <w:pStyle w:val="Ttulo7"/>
                    <w:spacing w:line="180" w:lineRule="auto"/>
                    <w:rPr>
                      <w:rFonts w:ascii="Arial Black" w:hAnsi="Arial Black"/>
                      <w:b/>
                      <w:bCs/>
                      <w:sz w:val="28"/>
                      <w:szCs w:val="28"/>
                    </w:rPr>
                  </w:pPr>
                  <w:r w:rsidRPr="00BC2E81">
                    <w:rPr>
                      <w:rFonts w:ascii="Arial Black" w:hAnsi="Arial Black"/>
                      <w:b/>
                      <w:bCs/>
                      <w:sz w:val="28"/>
                      <w:szCs w:val="28"/>
                    </w:rPr>
                    <w:t>DE ARAGÓN</w:t>
                  </w:r>
                </w:p>
              </w:txbxContent>
            </v:textbox>
          </v:shape>
        </v:group>
      </w:pict>
    </w:r>
    <w:r>
      <w:rPr>
        <w:noProof/>
      </w:rPr>
      <w:pict>
        <v:shape id="_x0000_s2050" type="#_x0000_t75" style="position:absolute;margin-left:-54pt;margin-top:-18.55pt;width:135pt;height:51.25pt;z-index:251657728">
          <v:imagedata r:id="rId2"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multilevel"/>
    <w:tmpl w:val="00000013"/>
    <w:name w:val="LS4"/>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3"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041BC5"/>
    <w:multiLevelType w:val="hybridMultilevel"/>
    <w:tmpl w:val="00B09A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8E35B6"/>
    <w:multiLevelType w:val="hybridMultilevel"/>
    <w:tmpl w:val="B0F682A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FD4C53"/>
    <w:multiLevelType w:val="hybridMultilevel"/>
    <w:tmpl w:val="B09000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2716D"/>
    <w:multiLevelType w:val="hybridMultilevel"/>
    <w:tmpl w:val="671E52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6F01"/>
    <w:multiLevelType w:val="hybridMultilevel"/>
    <w:tmpl w:val="B0A069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337B6"/>
    <w:multiLevelType w:val="hybridMultilevel"/>
    <w:tmpl w:val="24F8A1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B9245F"/>
    <w:multiLevelType w:val="hybridMultilevel"/>
    <w:tmpl w:val="26F61D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5D2742"/>
    <w:multiLevelType w:val="hybridMultilevel"/>
    <w:tmpl w:val="8BB41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D95C63"/>
    <w:multiLevelType w:val="hybridMultilevel"/>
    <w:tmpl w:val="112E6A4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11"/>
  </w:num>
  <w:num w:numId="7">
    <w:abstractNumId w:val="12"/>
  </w:num>
  <w:num w:numId="8">
    <w:abstractNumId w:val="10"/>
  </w:num>
  <w:num w:numId="9">
    <w:abstractNumId w:val="7"/>
  </w:num>
  <w:num w:numId="10">
    <w:abstractNumId w:val="8"/>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C2E81"/>
    <w:rsid w:val="00010518"/>
    <w:rsid w:val="000147E5"/>
    <w:rsid w:val="0001761A"/>
    <w:rsid w:val="000200C1"/>
    <w:rsid w:val="0002065E"/>
    <w:rsid w:val="000229EA"/>
    <w:rsid w:val="00036890"/>
    <w:rsid w:val="00060878"/>
    <w:rsid w:val="000A1318"/>
    <w:rsid w:val="000A6AF7"/>
    <w:rsid w:val="00161F5F"/>
    <w:rsid w:val="00167532"/>
    <w:rsid w:val="001D257A"/>
    <w:rsid w:val="001D66A2"/>
    <w:rsid w:val="001E59AC"/>
    <w:rsid w:val="001F2E46"/>
    <w:rsid w:val="001F5C91"/>
    <w:rsid w:val="002104AA"/>
    <w:rsid w:val="00233F29"/>
    <w:rsid w:val="00241176"/>
    <w:rsid w:val="00260E3E"/>
    <w:rsid w:val="0026273B"/>
    <w:rsid w:val="00294065"/>
    <w:rsid w:val="002979B7"/>
    <w:rsid w:val="002B2857"/>
    <w:rsid w:val="003030E1"/>
    <w:rsid w:val="00310BF6"/>
    <w:rsid w:val="00331A1A"/>
    <w:rsid w:val="003366F6"/>
    <w:rsid w:val="00365D74"/>
    <w:rsid w:val="0037119B"/>
    <w:rsid w:val="00391DC7"/>
    <w:rsid w:val="0039349D"/>
    <w:rsid w:val="00395503"/>
    <w:rsid w:val="003A1553"/>
    <w:rsid w:val="003C1CCF"/>
    <w:rsid w:val="003C3094"/>
    <w:rsid w:val="003F4711"/>
    <w:rsid w:val="0041041A"/>
    <w:rsid w:val="00447561"/>
    <w:rsid w:val="00450BFB"/>
    <w:rsid w:val="00476311"/>
    <w:rsid w:val="00476A43"/>
    <w:rsid w:val="00494078"/>
    <w:rsid w:val="004C5CA5"/>
    <w:rsid w:val="004E7714"/>
    <w:rsid w:val="004F04DD"/>
    <w:rsid w:val="00502387"/>
    <w:rsid w:val="0055185F"/>
    <w:rsid w:val="00557858"/>
    <w:rsid w:val="005E0E62"/>
    <w:rsid w:val="0062199D"/>
    <w:rsid w:val="00652FFF"/>
    <w:rsid w:val="00654C77"/>
    <w:rsid w:val="006A63DA"/>
    <w:rsid w:val="006D340B"/>
    <w:rsid w:val="006F699E"/>
    <w:rsid w:val="007109E2"/>
    <w:rsid w:val="00754D40"/>
    <w:rsid w:val="007640EF"/>
    <w:rsid w:val="007D2ED2"/>
    <w:rsid w:val="007F4CED"/>
    <w:rsid w:val="0082328C"/>
    <w:rsid w:val="008471E1"/>
    <w:rsid w:val="00882FA4"/>
    <w:rsid w:val="00891A75"/>
    <w:rsid w:val="00924EDA"/>
    <w:rsid w:val="00930E07"/>
    <w:rsid w:val="0093169F"/>
    <w:rsid w:val="009449ED"/>
    <w:rsid w:val="009A2E45"/>
    <w:rsid w:val="009B16E6"/>
    <w:rsid w:val="009C7401"/>
    <w:rsid w:val="009D60CF"/>
    <w:rsid w:val="00A0021A"/>
    <w:rsid w:val="00A143AB"/>
    <w:rsid w:val="00A268AC"/>
    <w:rsid w:val="00A3655C"/>
    <w:rsid w:val="00A56819"/>
    <w:rsid w:val="00A61953"/>
    <w:rsid w:val="00A93F3E"/>
    <w:rsid w:val="00AC5B8B"/>
    <w:rsid w:val="00B25E0C"/>
    <w:rsid w:val="00B36AF4"/>
    <w:rsid w:val="00BA48C1"/>
    <w:rsid w:val="00BC2E81"/>
    <w:rsid w:val="00BD5637"/>
    <w:rsid w:val="00BD6CD9"/>
    <w:rsid w:val="00C03981"/>
    <w:rsid w:val="00C1350F"/>
    <w:rsid w:val="00C61FD8"/>
    <w:rsid w:val="00C87FD2"/>
    <w:rsid w:val="00C91496"/>
    <w:rsid w:val="00CB7FE2"/>
    <w:rsid w:val="00CC1406"/>
    <w:rsid w:val="00CD3B01"/>
    <w:rsid w:val="00CD4F48"/>
    <w:rsid w:val="00D031B9"/>
    <w:rsid w:val="00D2488A"/>
    <w:rsid w:val="00D30E9E"/>
    <w:rsid w:val="00D37911"/>
    <w:rsid w:val="00D65A02"/>
    <w:rsid w:val="00D76F24"/>
    <w:rsid w:val="00DC3ECE"/>
    <w:rsid w:val="00DC590E"/>
    <w:rsid w:val="00DC6531"/>
    <w:rsid w:val="00DD36B2"/>
    <w:rsid w:val="00E07E1A"/>
    <w:rsid w:val="00E1758C"/>
    <w:rsid w:val="00E558CD"/>
    <w:rsid w:val="00F7450B"/>
    <w:rsid w:val="00F774FE"/>
    <w:rsid w:val="00F80E2C"/>
    <w:rsid w:val="00FA7555"/>
    <w:rsid w:val="00FD2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A9E581F"/>
  <w15:docId w15:val="{3B82D01B-6D7D-4DC9-9E8F-C3E34416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1"/>
    <w:rPr>
      <w:sz w:val="24"/>
      <w:szCs w:val="24"/>
    </w:rPr>
  </w:style>
  <w:style w:type="paragraph" w:styleId="Ttulo1">
    <w:name w:val="heading 1"/>
    <w:basedOn w:val="Normal"/>
    <w:next w:val="Normal"/>
    <w:qFormat/>
    <w:rsid w:val="00652FFF"/>
    <w:pPr>
      <w:keepNext/>
      <w:spacing w:before="240" w:after="60"/>
      <w:outlineLvl w:val="0"/>
    </w:pPr>
    <w:rPr>
      <w:rFonts w:ascii="Arial" w:hAnsi="Arial" w:cs="Arial"/>
      <w:b/>
      <w:bCs/>
      <w:kern w:val="32"/>
      <w:sz w:val="32"/>
      <w:szCs w:val="32"/>
    </w:rPr>
  </w:style>
  <w:style w:type="paragraph" w:styleId="Ttulo7">
    <w:name w:val="heading 7"/>
    <w:basedOn w:val="Normal"/>
    <w:next w:val="Normal"/>
    <w:qFormat/>
    <w:rsid w:val="00BC2E81"/>
    <w:pPr>
      <w:keepNext/>
      <w:outlineLvl w:val="6"/>
    </w:pPr>
    <w:rPr>
      <w:rFonts w:ascii="Arial Condensed Bold" w:hAnsi="Arial Condensed Bold" w:cs="Arial"/>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C2E81"/>
    <w:pPr>
      <w:tabs>
        <w:tab w:val="center" w:pos="4252"/>
        <w:tab w:val="right" w:pos="8504"/>
      </w:tabs>
    </w:pPr>
  </w:style>
  <w:style w:type="paragraph" w:styleId="Piedepgina">
    <w:name w:val="footer"/>
    <w:basedOn w:val="Normal"/>
    <w:rsid w:val="00BC2E81"/>
    <w:pPr>
      <w:tabs>
        <w:tab w:val="center" w:pos="4252"/>
        <w:tab w:val="right" w:pos="8504"/>
      </w:tabs>
    </w:pPr>
  </w:style>
  <w:style w:type="paragraph" w:customStyle="1" w:styleId="Normal1">
    <w:name w:val="Normal+1"/>
    <w:basedOn w:val="Normal"/>
    <w:next w:val="Normal"/>
    <w:rsid w:val="00930E07"/>
    <w:pPr>
      <w:autoSpaceDE w:val="0"/>
      <w:autoSpaceDN w:val="0"/>
      <w:adjustRightInd w:val="0"/>
    </w:pPr>
  </w:style>
  <w:style w:type="character" w:styleId="Nmerodepgina">
    <w:name w:val="page number"/>
    <w:basedOn w:val="Fuentedeprrafopredeter"/>
    <w:rsid w:val="002979B7"/>
  </w:style>
  <w:style w:type="paragraph" w:customStyle="1" w:styleId="Default">
    <w:name w:val="Default"/>
    <w:rsid w:val="002979B7"/>
    <w:pPr>
      <w:autoSpaceDE w:val="0"/>
      <w:autoSpaceDN w:val="0"/>
      <w:adjustRightInd w:val="0"/>
    </w:pPr>
    <w:rPr>
      <w:rFonts w:ascii="Arial Narrow" w:hAnsi="Arial Narrow" w:cs="Arial Narrow"/>
      <w:color w:val="000000"/>
      <w:sz w:val="24"/>
      <w:szCs w:val="24"/>
    </w:rPr>
  </w:style>
  <w:style w:type="paragraph" w:customStyle="1" w:styleId="Estndar">
    <w:name w:val="Estándar"/>
    <w:rsid w:val="00652FFF"/>
    <w:rPr>
      <w:snapToGrid w:val="0"/>
      <w:color w:val="000000"/>
      <w:sz w:val="24"/>
    </w:rPr>
  </w:style>
  <w:style w:type="paragraph" w:customStyle="1" w:styleId="Tabla">
    <w:name w:val="Tabla"/>
    <w:rsid w:val="00652FFF"/>
    <w:rPr>
      <w:snapToGrid w:val="0"/>
      <w:color w:val="000000"/>
      <w:sz w:val="24"/>
    </w:rPr>
  </w:style>
  <w:style w:type="character" w:styleId="Hipervnculo">
    <w:name w:val="Hyperlink"/>
    <w:rsid w:val="00652FFF"/>
    <w:rPr>
      <w:color w:val="0000FF"/>
      <w:u w:val="single"/>
    </w:rPr>
  </w:style>
  <w:style w:type="table" w:styleId="Tablaconcuadrcula">
    <w:name w:val="Table Grid"/>
    <w:basedOn w:val="Tablanormal"/>
    <w:rsid w:val="004C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62199D"/>
    <w:pPr>
      <w:suppressAutoHyphens/>
      <w:jc w:val="both"/>
    </w:pPr>
    <w:rPr>
      <w:sz w:val="22"/>
      <w:szCs w:val="20"/>
      <w:lang w:eastAsia="zh-CN"/>
    </w:rPr>
  </w:style>
  <w:style w:type="character" w:styleId="Hipervnculovisitado">
    <w:name w:val="FollowedHyperlink"/>
    <w:rsid w:val="007D2ED2"/>
    <w:rPr>
      <w:color w:val="800080"/>
      <w:u w:val="single"/>
    </w:rPr>
  </w:style>
  <w:style w:type="paragraph" w:styleId="Textodeglobo">
    <w:name w:val="Balloon Text"/>
    <w:basedOn w:val="Normal"/>
    <w:link w:val="TextodegloboCar"/>
    <w:rsid w:val="00BA48C1"/>
    <w:rPr>
      <w:rFonts w:ascii="Segoe UI" w:hAnsi="Segoe UI" w:cs="Segoe UI"/>
      <w:sz w:val="18"/>
      <w:szCs w:val="18"/>
    </w:rPr>
  </w:style>
  <w:style w:type="character" w:customStyle="1" w:styleId="TextodegloboCar">
    <w:name w:val="Texto de globo Car"/>
    <w:link w:val="Textodeglobo"/>
    <w:rsid w:val="00BA4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36</Pages>
  <Words>12070</Words>
  <Characters>66386</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78300</CharactersWithSpaces>
  <SharedDoc>false</SharedDoc>
  <HLinks>
    <vt:vector size="138" baseType="variant">
      <vt:variant>
        <vt:i4>8650782</vt:i4>
      </vt:variant>
      <vt:variant>
        <vt:i4>63</vt:i4>
      </vt:variant>
      <vt:variant>
        <vt:i4>0</vt:i4>
      </vt:variant>
      <vt:variant>
        <vt:i4>5</vt:i4>
      </vt:variant>
      <vt:variant>
        <vt:lpwstr/>
      </vt:variant>
      <vt:variant>
        <vt:lpwstr>Genética</vt:lpwstr>
      </vt:variant>
      <vt:variant>
        <vt:i4>131221</vt:i4>
      </vt:variant>
      <vt:variant>
        <vt:i4>60</vt:i4>
      </vt:variant>
      <vt:variant>
        <vt:i4>0</vt:i4>
      </vt:variant>
      <vt:variant>
        <vt:i4>5</vt:i4>
      </vt:variant>
      <vt:variant>
        <vt:lpwstr/>
      </vt:variant>
      <vt:variant>
        <vt:lpwstr>OrganizaciónBiosfera</vt:lpwstr>
      </vt:variant>
      <vt:variant>
        <vt:i4>7602302</vt:i4>
      </vt:variant>
      <vt:variant>
        <vt:i4>57</vt:i4>
      </vt:variant>
      <vt:variant>
        <vt:i4>0</vt:i4>
      </vt:variant>
      <vt:variant>
        <vt:i4>5</vt:i4>
      </vt:variant>
      <vt:variant>
        <vt:lpwstr/>
      </vt:variant>
      <vt:variant>
        <vt:lpwstr>HistoriaTierra</vt:lpwstr>
      </vt:variant>
      <vt:variant>
        <vt:i4>8257658</vt:i4>
      </vt:variant>
      <vt:variant>
        <vt:i4>54</vt:i4>
      </vt:variant>
      <vt:variant>
        <vt:i4>0</vt:i4>
      </vt:variant>
      <vt:variant>
        <vt:i4>5</vt:i4>
      </vt:variant>
      <vt:variant>
        <vt:lpwstr/>
      </vt:variant>
      <vt:variant>
        <vt:lpwstr>ModeladoRelieve</vt:lpwstr>
      </vt:variant>
      <vt:variant>
        <vt:i4>15007851</vt:i4>
      </vt:variant>
      <vt:variant>
        <vt:i4>51</vt:i4>
      </vt:variant>
      <vt:variant>
        <vt:i4>0</vt:i4>
      </vt:variant>
      <vt:variant>
        <vt:i4>5</vt:i4>
      </vt:variant>
      <vt:variant>
        <vt:lpwstr/>
      </vt:variant>
      <vt:variant>
        <vt:lpwstr>DinámicaInterna</vt:lpwstr>
      </vt:variant>
      <vt:variant>
        <vt:i4>1638420</vt:i4>
      </vt:variant>
      <vt:variant>
        <vt:i4>48</vt:i4>
      </vt:variant>
      <vt:variant>
        <vt:i4>0</vt:i4>
      </vt:variant>
      <vt:variant>
        <vt:i4>5</vt:i4>
      </vt:variant>
      <vt:variant>
        <vt:lpwstr/>
      </vt:variant>
      <vt:variant>
        <vt:lpwstr>RevisiónProgramación</vt:lpwstr>
      </vt:variant>
      <vt:variant>
        <vt:i4>6357096</vt:i4>
      </vt:variant>
      <vt:variant>
        <vt:i4>45</vt:i4>
      </vt:variant>
      <vt:variant>
        <vt:i4>0</vt:i4>
      </vt:variant>
      <vt:variant>
        <vt:i4>5</vt:i4>
      </vt:variant>
      <vt:variant>
        <vt:lpwstr/>
      </vt:variant>
      <vt:variant>
        <vt:lpwstr>Extraescolares</vt:lpwstr>
      </vt:variant>
      <vt:variant>
        <vt:i4>7012456</vt:i4>
      </vt:variant>
      <vt:variant>
        <vt:i4>42</vt:i4>
      </vt:variant>
      <vt:variant>
        <vt:i4>0</vt:i4>
      </vt:variant>
      <vt:variant>
        <vt:i4>5</vt:i4>
      </vt:variant>
      <vt:variant>
        <vt:lpwstr/>
      </vt:variant>
      <vt:variant>
        <vt:lpwstr>Valores</vt:lpwstr>
      </vt:variant>
      <vt:variant>
        <vt:i4>6881396</vt:i4>
      </vt:variant>
      <vt:variant>
        <vt:i4>39</vt:i4>
      </vt:variant>
      <vt:variant>
        <vt:i4>0</vt:i4>
      </vt:variant>
      <vt:variant>
        <vt:i4>5</vt:i4>
      </vt:variant>
      <vt:variant>
        <vt:lpwstr/>
      </vt:variant>
      <vt:variant>
        <vt:lpwstr>TIC</vt:lpwstr>
      </vt:variant>
      <vt:variant>
        <vt:i4>1572874</vt:i4>
      </vt:variant>
      <vt:variant>
        <vt:i4>36</vt:i4>
      </vt:variant>
      <vt:variant>
        <vt:i4>0</vt:i4>
      </vt:variant>
      <vt:variant>
        <vt:i4>5</vt:i4>
      </vt:variant>
      <vt:variant>
        <vt:lpwstr/>
      </vt:variant>
      <vt:variant>
        <vt:lpwstr>AnimaLectura</vt:lpwstr>
      </vt:variant>
      <vt:variant>
        <vt:i4>15138934</vt:i4>
      </vt:variant>
      <vt:variant>
        <vt:i4>33</vt:i4>
      </vt:variant>
      <vt:variant>
        <vt:i4>0</vt:i4>
      </vt:variant>
      <vt:variant>
        <vt:i4>5</vt:i4>
      </vt:variant>
      <vt:variant>
        <vt:lpwstr/>
      </vt:variant>
      <vt:variant>
        <vt:lpwstr>Metodología</vt:lpwstr>
      </vt:variant>
      <vt:variant>
        <vt:i4>8323176</vt:i4>
      </vt:variant>
      <vt:variant>
        <vt:i4>30</vt:i4>
      </vt:variant>
      <vt:variant>
        <vt:i4>0</vt:i4>
      </vt:variant>
      <vt:variant>
        <vt:i4>5</vt:i4>
      </vt:variant>
      <vt:variant>
        <vt:lpwstr/>
      </vt:variant>
      <vt:variant>
        <vt:lpwstr>Diversidad</vt:lpwstr>
      </vt:variant>
      <vt:variant>
        <vt:i4>6291578</vt:i4>
      </vt:variant>
      <vt:variant>
        <vt:i4>27</vt:i4>
      </vt:variant>
      <vt:variant>
        <vt:i4>0</vt:i4>
      </vt:variant>
      <vt:variant>
        <vt:i4>5</vt:i4>
      </vt:variant>
      <vt:variant>
        <vt:lpwstr/>
      </vt:variant>
      <vt:variant>
        <vt:lpwstr>Recuperaciones</vt:lpwstr>
      </vt:variant>
      <vt:variant>
        <vt:i4>9371651</vt:i4>
      </vt:variant>
      <vt:variant>
        <vt:i4>24</vt:i4>
      </vt:variant>
      <vt:variant>
        <vt:i4>0</vt:i4>
      </vt:variant>
      <vt:variant>
        <vt:i4>5</vt:i4>
      </vt:variant>
      <vt:variant>
        <vt:lpwstr/>
      </vt:variant>
      <vt:variant>
        <vt:lpwstr>ExtraordinariaOrientación</vt:lpwstr>
      </vt:variant>
      <vt:variant>
        <vt:i4>1507352</vt:i4>
      </vt:variant>
      <vt:variant>
        <vt:i4>21</vt:i4>
      </vt:variant>
      <vt:variant>
        <vt:i4>0</vt:i4>
      </vt:variant>
      <vt:variant>
        <vt:i4>5</vt:i4>
      </vt:variant>
      <vt:variant>
        <vt:lpwstr/>
      </vt:variant>
      <vt:variant>
        <vt:lpwstr>EvaluaINICIAL</vt:lpwstr>
      </vt:variant>
      <vt:variant>
        <vt:i4>15401070</vt:i4>
      </vt:variant>
      <vt:variant>
        <vt:i4>18</vt:i4>
      </vt:variant>
      <vt:variant>
        <vt:i4>0</vt:i4>
      </vt:variant>
      <vt:variant>
        <vt:i4>5</vt:i4>
      </vt:variant>
      <vt:variant>
        <vt:lpwstr/>
      </vt:variant>
      <vt:variant>
        <vt:lpwstr>Mínimos</vt:lpwstr>
      </vt:variant>
      <vt:variant>
        <vt:i4>458906</vt:i4>
      </vt:variant>
      <vt:variant>
        <vt:i4>15</vt:i4>
      </vt:variant>
      <vt:variant>
        <vt:i4>0</vt:i4>
      </vt:variant>
      <vt:variant>
        <vt:i4>5</vt:i4>
      </vt:variant>
      <vt:variant>
        <vt:lpwstr/>
      </vt:variant>
      <vt:variant>
        <vt:lpwstr>Calificación</vt:lpwstr>
      </vt:variant>
      <vt:variant>
        <vt:i4>7405797</vt:i4>
      </vt:variant>
      <vt:variant>
        <vt:i4>12</vt:i4>
      </vt:variant>
      <vt:variant>
        <vt:i4>0</vt:i4>
      </vt:variant>
      <vt:variant>
        <vt:i4>5</vt:i4>
      </vt:variant>
      <vt:variant>
        <vt:lpwstr/>
      </vt:variant>
      <vt:variant>
        <vt:lpwstr>InstrumentosEvaluación</vt:lpwstr>
      </vt:variant>
      <vt:variant>
        <vt:i4>16384103</vt:i4>
      </vt:variant>
      <vt:variant>
        <vt:i4>9</vt:i4>
      </vt:variant>
      <vt:variant>
        <vt:i4>0</vt:i4>
      </vt:variant>
      <vt:variant>
        <vt:i4>5</vt:i4>
      </vt:variant>
      <vt:variant>
        <vt:lpwstr/>
      </vt:variant>
      <vt:variant>
        <vt:lpwstr>CriteriosEvaluación</vt:lpwstr>
      </vt:variant>
      <vt:variant>
        <vt:i4>6422638</vt:i4>
      </vt:variant>
      <vt:variant>
        <vt:i4>6</vt:i4>
      </vt:variant>
      <vt:variant>
        <vt:i4>0</vt:i4>
      </vt:variant>
      <vt:variant>
        <vt:i4>5</vt:i4>
      </vt:variant>
      <vt:variant>
        <vt:lpwstr/>
      </vt:variant>
      <vt:variant>
        <vt:lpwstr>Contenidos</vt:lpwstr>
      </vt:variant>
      <vt:variant>
        <vt:i4>2031628</vt:i4>
      </vt:variant>
      <vt:variant>
        <vt:i4>3</vt:i4>
      </vt:variant>
      <vt:variant>
        <vt:i4>0</vt:i4>
      </vt:variant>
      <vt:variant>
        <vt:i4>5</vt:i4>
      </vt:variant>
      <vt:variant>
        <vt:lpwstr/>
      </vt:variant>
      <vt:variant>
        <vt:lpwstr>Competencias</vt:lpwstr>
      </vt:variant>
      <vt:variant>
        <vt:i4>65543</vt:i4>
      </vt:variant>
      <vt:variant>
        <vt:i4>0</vt:i4>
      </vt:variant>
      <vt:variant>
        <vt:i4>0</vt:i4>
      </vt:variant>
      <vt:variant>
        <vt:i4>5</vt:i4>
      </vt:variant>
      <vt:variant>
        <vt:lpwstr/>
      </vt:variant>
      <vt:variant>
        <vt:lpwstr>Objetivos</vt:lpwstr>
      </vt:variant>
      <vt:variant>
        <vt:i4>4587609</vt:i4>
      </vt:variant>
      <vt:variant>
        <vt:i4>-1</vt:i4>
      </vt:variant>
      <vt:variant>
        <vt:i4>2052</vt:i4>
      </vt:variant>
      <vt:variant>
        <vt:i4>1</vt:i4>
      </vt:variant>
      <vt:variant>
        <vt:lpwstr>Ies1.bmp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Usuario</cp:lastModifiedBy>
  <cp:revision>27</cp:revision>
  <cp:lastPrinted>2018-11-27T06:17:00Z</cp:lastPrinted>
  <dcterms:created xsi:type="dcterms:W3CDTF">2019-09-25T09:46:00Z</dcterms:created>
  <dcterms:modified xsi:type="dcterms:W3CDTF">2019-10-03T21:28:00Z</dcterms:modified>
</cp:coreProperties>
</file>